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3afb" w14:textId="cfa3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категории получателей и предельных размеров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03 февраля 2014 года № 174. Зарегистрировано Департаментом юстиции Атырауской области 24 февраля 2014 года № 2855. Утратило силу решением маслихата города Атырау Атырауской области от 29 июня 2020 года № 506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Атырау Атырауской области от 29.06.2020 № </w:t>
      </w:r>
      <w:r>
        <w:rPr>
          <w:rFonts w:ascii="Times New Roman"/>
          <w:b w:val="false"/>
          <w:i w:val="false"/>
          <w:color w:val="ff0000"/>
          <w:sz w:val="28"/>
        </w:rPr>
        <w:t>506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постановление городского акимата,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категорий получателей социальной помощи на коммунальные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единовременную социальную помощь, студентам обучающимся на дневном отделении в организациях образования, реализующих образовательные учебные программы технического и професcионального, послесреднего и высшего образования среднедушевой доход которых не превышает рассчитанной величины прожиточного минимума по следующим категориям: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сиротам или оставшимся без родительского попечения;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студентам из малообеспеченных семей.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единовременную социальную помощь, следующим лицам (семьям), среднедушевой доход которых не превышает рассчитанной величины прожиточного минимума по следующим категориям: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малообеспеченным семьям;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 І, ІІ, ІІІ группы;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жизнедеятельность которых ограничено вследствие социально значимых заболеваний и заболеваний, представляющих опасность для окружающих.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Утвердить социальную помощь (без учета семейных доходов) больным с различной формой туберкулеза, согласно списку лечебного учреждения, предоставляемого ежемесячно, на период амбулаторного лечения, в размере 10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Атырауского городского маслихата Атырауской области от 07.04.2017 №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комисcию (Б. Шеркешбаева) по вопросам социальной защиты населения, здравоохранения, образования, культуры, по делам молодежи и спорта, по делам женщин и семейно-демографической политики.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2014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XХII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Атырауского городского маслихата от 3 февраля 2014 года № 174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Единовременная социальная помощь предоставляется без учета дохода, в размере в пределах до 1 500 (тысяча пятьсот) месячных расчетных показателей лицам (семьям), по следующим основаниям: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родительского попечения;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безнадзорность несовершеннолетних, в том числе девиантное поведение;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возможностей раннего психофизического развития детей от рождения до трех лет;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стойкие нарушения функций организма, обусловленные физическими и (или) умственными возможностями;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неспособность к самообслуживанию в связи с преклонным возрастом, вследствие перенесенной болезни и (или) инвалидности;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жестокое обращение, приведшее к социальной дезадаптации и социальной депривации;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бездомность (лица без определенного места жительства);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освобождение из мест лишения свободы;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нахождение на учете службы пробации уголовно-исполнительной инспекции.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малообеспеченным семьям;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участникам и инвалидам Великой Отечественной войны и лиц, приравненных к ним;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инвалидам І, ІІ, ІІІ–группы;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Атырауского городского маслихата Атырауской области от 27.08.2015 № </w:t>
      </w:r>
      <w:r>
        <w:rPr>
          <w:rFonts w:ascii="Times New Roman"/>
          <w:b w:val="false"/>
          <w:i w:val="false"/>
          <w:color w:val="000000"/>
          <w:sz w:val="28"/>
        </w:rPr>
        <w:t>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наступлении трудной жизненной ситуации вследствии стихийного бедствия или пожара, граждане в течении шести месяцев могут обратиться за социальной помощью.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Атырауского городского маслихата от 3 февраля 2014 года № 174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социальной помощи на коммунальные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решением маслихата города Атырау Атырауской области от 24.04.2019 № </w:t>
      </w:r>
      <w:r>
        <w:rPr>
          <w:rFonts w:ascii="Times New Roman"/>
          <w:b w:val="false"/>
          <w:i w:val="false"/>
          <w:color w:val="ff0000"/>
          <w:sz w:val="28"/>
        </w:rPr>
        <w:t>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на коммунальные услуги предоставляется следующим категориям граждан, без учета дохода: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супругам (супругу) военнослужащих, погибших в годы Великой Отечественной войны, не вступивших в повторный брак;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военнообязанным, призывавшимся на учебные сборы и направленным в Афганистан в период ведения боевых действий;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</w:t>
      </w:r>
    </w:p>
    <w:bookmarkStart w:name="z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 из числа участников ликвидации последствий катастрофы на Чернобыльской АЭС в 1988-1989 годах, эвакуированных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ставшие инвалидами вследствии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