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ed412" w14:textId="17ed4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10 декабря 2013 года № 155 "О бюджете города на 2014 - 2016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03 февраля 2014 года № 173. Зарегистрировано Департаментом юстиции Атырауской области 27 февраля 2014 года № 2865. Утратило силу решением Атырауского городского маслихата Атырауской области от 05 февраля 2015 года № 253. Утратило силу решением Атырауского городского маслихата Атырауской области от 05 февраля 2015 года № 253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Атырауского городского маслихата Атырауской области от 05.02.2015 № 253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статьей 21 Закона Республики Казахстан от 24 марта 1998 года "О нормативных правовых актах"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Атырауский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10 декабря 2013 года № 155 "О бюджете города на 2014-2016 годы" (зарегистрировано в реестре государственной регистрации нормативных правовых актов за № 2844, опубликовано 14 января 2014 года в газете "Прикаспийская коммуна")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"58 897 654" заменить цифрами "62 968 115";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"52 373 091" заменить цифрами "56 209 295";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"5 261 989" заменить цифрами "5 496 246";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"61 258 821" заменить цифрами "65 150 307";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"сальдо по операциям с финансовыми активами" цифру "0" заменить цифрами "130 000";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цифру "0" заменить цифрами "130 000";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"-2 361 167" заменить цифрами "-2 312 192";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 2 361 167" заменить цифрами "2 312 192";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"погашение займов" цифру "0" заменить цифрами "719 950";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цифрами "670 975";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 1 072 713" заменить цифрами "1 094 542".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пунктами 9,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Утвердить перечень местных программ, не подлежащих секвестру в процессе исполнения местного бюджета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на 2014 год перечень бюджетных программ по аппаратам акимов района в городе, города районного значения, поселка, cела, сельского округа,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(С. Ерубаев) по вопросам экономики, развития предпринимательства, индустрии, торговли, налога и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XХII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Б. Казиманов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февраля 2014 года № 173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декабря 2013 года № 155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"/>
        <w:gridCol w:w="609"/>
        <w:gridCol w:w="672"/>
        <w:gridCol w:w="9984"/>
        <w:gridCol w:w="218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62 968 115</w:t>
            </w:r>
          </w:p>
        </w:tc>
      </w:tr>
      <w:tr>
        <w:trPr>
          <w:trHeight w:val="36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56 209 295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19 227 016</w:t>
            </w:r>
          </w:p>
        </w:tc>
      </w:tr>
      <w:tr>
        <w:trPr>
          <w:trHeight w:val="3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19 227 016</w:t>
            </w:r>
          </w:p>
        </w:tc>
      </w:tr>
      <w:tr>
        <w:trPr>
          <w:trHeight w:val="3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26 895 386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26 895 386</w:t>
            </w:r>
          </w:p>
        </w:tc>
      </w:tr>
      <w:tr>
        <w:trPr>
          <w:trHeight w:val="34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4 980 005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3 549 722</w:t>
            </w:r>
          </w:p>
        </w:tc>
      </w:tr>
      <w:tr>
        <w:trPr>
          <w:trHeight w:val="34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411 071</w:t>
            </w:r>
          </w:p>
        </w:tc>
      </w:tr>
      <w:tr>
        <w:trPr>
          <w:trHeight w:val="3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1 018 962</w:t>
            </w:r>
          </w:p>
        </w:tc>
      </w:tr>
      <w:tr>
        <w:trPr>
          <w:trHeight w:val="3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4 063 549</w:t>
            </w:r>
          </w:p>
        </w:tc>
      </w:tr>
      <w:tr>
        <w:trPr>
          <w:trHeight w:val="27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3 456 348</w:t>
            </w:r>
          </w:p>
        </w:tc>
      </w:tr>
      <w:tr>
        <w:trPr>
          <w:trHeight w:val="42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216 645</w:t>
            </w:r>
          </w:p>
        </w:tc>
      </w:tr>
      <w:tr>
        <w:trPr>
          <w:trHeight w:val="37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350 289</w:t>
            </w:r>
          </w:p>
        </w:tc>
      </w:tr>
      <w:tr>
        <w:trPr>
          <w:trHeight w:val="37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40 267</w:t>
            </w:r>
          </w:p>
        </w:tc>
      </w:tr>
      <w:tr>
        <w:trPr>
          <w:trHeight w:val="37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39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64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1 043 231</w:t>
            </w:r>
          </w:p>
        </w:tc>
      </w:tr>
      <w:tr>
        <w:trPr>
          <w:trHeight w:val="36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1 043 231</w:t>
            </w:r>
          </w:p>
        </w:tc>
      </w:tr>
      <w:tr>
        <w:trPr>
          <w:trHeight w:val="36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925 770</w:t>
            </w:r>
          </w:p>
        </w:tc>
      </w:tr>
      <w:tr>
        <w:trPr>
          <w:trHeight w:val="3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66 703</w:t>
            </w:r>
          </w:p>
        </w:tc>
      </w:tr>
      <w:tr>
        <w:trPr>
          <w:trHeight w:val="3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3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65 764</w:t>
            </w:r>
          </w:p>
        </w:tc>
      </w:tr>
      <w:tr>
        <w:trPr>
          <w:trHeight w:val="64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70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99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101 653</w:t>
            </w:r>
          </w:p>
        </w:tc>
      </w:tr>
      <w:tr>
        <w:trPr>
          <w:trHeight w:val="129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101 653</w:t>
            </w:r>
          </w:p>
        </w:tc>
      </w:tr>
      <w:tr>
        <w:trPr>
          <w:trHeight w:val="39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756 774</w:t>
            </w:r>
          </w:p>
        </w:tc>
      </w:tr>
      <w:tr>
        <w:trPr>
          <w:trHeight w:val="42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756 774</w:t>
            </w:r>
          </w:p>
        </w:tc>
      </w:tr>
      <w:tr>
        <w:trPr>
          <w:trHeight w:val="3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336 804</w:t>
            </w:r>
          </w:p>
        </w:tc>
      </w:tr>
      <w:tr>
        <w:trPr>
          <w:trHeight w:val="36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336 804</w:t>
            </w:r>
          </w:p>
        </w:tc>
      </w:tr>
      <w:tr>
        <w:trPr>
          <w:trHeight w:val="39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336 804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5 496 246</w:t>
            </w:r>
          </w:p>
        </w:tc>
      </w:tr>
      <w:tr>
        <w:trPr>
          <w:trHeight w:val="40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5 496 246</w:t>
            </w:r>
          </w:p>
        </w:tc>
      </w:tr>
      <w:tr>
        <w:trPr>
          <w:trHeight w:val="37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5 496 246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92"/>
        <w:gridCol w:w="700"/>
        <w:gridCol w:w="700"/>
        <w:gridCol w:w="9195"/>
        <w:gridCol w:w="220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65 150 307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470 324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418 250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15 331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257 169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201 575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55 594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145 750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145 750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32 539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32 539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27 121</w:t>
            </w:r>
          </w:p>
        </w:tc>
      </w:tr>
      <w:tr>
        <w:trPr>
          <w:trHeight w:val="9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19 535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19 535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</w:p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10 013 371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1 974 550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1 974 550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1 101 601</w:t>
            </w:r>
          </w:p>
        </w:tc>
      </w:tr>
      <w:tr>
        <w:trPr>
          <w:trHeight w:val="1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872 949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7 188 543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7 188 543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6 811 271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377 272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850 278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356 629</w:t>
            </w:r>
          </w:p>
        </w:tc>
      </w:tr>
      <w:tr>
        <w:trPr>
          <w:trHeight w:val="9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54 163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50 427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233 332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493 649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493 649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781 183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694 966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498 966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115 615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132 598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51 160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40 952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92 811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86 217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74 269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49 791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3 969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11 948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11 529 232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9 002 334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209 285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196 160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8 783 965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6 057 805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2 714 192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8 584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757 572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631 627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435 012</w:t>
            </w:r>
          </w:p>
        </w:tc>
      </w:tr>
      <w:tr>
        <w:trPr>
          <w:trHeight w:val="1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196 615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125 945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42 545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1 769 326</w:t>
            </w:r>
          </w:p>
        </w:tc>
      </w:tr>
      <w:tr>
        <w:trPr>
          <w:trHeight w:val="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47 970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46 770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9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1 690 834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478 178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630 000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567 656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30 522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30 522</w:t>
            </w:r>
          </w:p>
        </w:tc>
      </w:tr>
      <w:tr>
        <w:trPr>
          <w:trHeight w:val="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469 539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223 322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221 322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221 322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110 131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110 131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37 022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67 244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88 594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82 434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82 434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47 492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11 205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2 744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26 287</w:t>
            </w:r>
          </w:p>
        </w:tc>
      </w:tr>
      <w:tr>
        <w:trPr>
          <w:trHeight w:val="1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135 106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135 106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135 106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135 106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72 996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40 373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бродяг работ по зонированию земель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108 690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108 690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32 882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32 458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75 808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280 569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280 569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280 569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247 796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1 241 026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21 994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21 994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21 994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1 219 032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53 625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53 625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1 094 542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1 094 542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70 865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65 721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5 144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39 778 271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39 778 271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39 778 271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39 778 162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23"/>
        <w:gridCol w:w="714"/>
        <w:gridCol w:w="693"/>
        <w:gridCol w:w="9104"/>
        <w:gridCol w:w="22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7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526"/>
        <w:gridCol w:w="484"/>
        <w:gridCol w:w="505"/>
        <w:gridCol w:w="9570"/>
        <w:gridCol w:w="2217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-2 312 192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2 312 192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2 361 167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2 361 167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2 361 167</w:t>
            </w:r>
          </w:p>
        </w:tc>
      </w:tr>
      <w:tr>
        <w:trPr>
          <w:trHeight w:val="7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2 361 167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380"/>
        <w:gridCol w:w="747"/>
        <w:gridCol w:w="445"/>
        <w:gridCol w:w="9527"/>
        <w:gridCol w:w="22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719 950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719 950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719 950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719 950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485"/>
        <w:gridCol w:w="485"/>
        <w:gridCol w:w="464"/>
        <w:gridCol w:w="9703"/>
        <w:gridCol w:w="2244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670 975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670 975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670 975</w:t>
            </w:r>
          </w:p>
        </w:tc>
      </w:tr>
      <w:tr>
        <w:trPr>
          <w:trHeight w:val="3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670 975</w:t>
            </w:r>
          </w:p>
        </w:tc>
      </w:tr>
      <w:tr>
        <w:trPr>
          <w:trHeight w:val="49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670 975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февраля 2014 года № 173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5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декабря 2013 года № 155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аппарат акима района в городе, города районного значения, поселка, аула 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4651"/>
        <w:gridCol w:w="1531"/>
        <w:gridCol w:w="1677"/>
        <w:gridCol w:w="1823"/>
        <w:gridCol w:w="1802"/>
        <w:gridCol w:w="2011"/>
      </w:tblGrid>
      <w:tr>
        <w:trPr>
          <w:trHeight w:val="79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сельский округ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Аксайский сельский округ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Дамбинский сельский округ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Кайыршахтинский сельский округ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Геологский сельский округ</w:t>
            </w:r>
          </w:p>
        </w:tc>
      </w:tr>
      <w:tr>
        <w:trPr>
          <w:trHeight w:val="190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15 854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12 599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14 845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19 656</w:t>
            </w:r>
          </w:p>
        </w:tc>
      </w:tr>
      <w:tr>
        <w:trPr>
          <w:trHeight w:val="43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8 945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10 825</w:t>
            </w:r>
          </w:p>
        </w:tc>
      </w:tr>
      <w:tr>
        <w:trPr>
          <w:trHeight w:val="4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4 875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7 312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26 729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27 118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28 665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38 393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"/>
        <w:gridCol w:w="4400"/>
        <w:gridCol w:w="2040"/>
        <w:gridCol w:w="1706"/>
        <w:gridCol w:w="1643"/>
        <w:gridCol w:w="1685"/>
        <w:gridCol w:w="2020"/>
      </w:tblGrid>
      <w:tr>
        <w:trPr>
          <w:trHeight w:val="79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Жумыскерский поселковый округ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Кенузекский сельский округ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поселковый округ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Еркинкалинский сельский округ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90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17 949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145 650</w:t>
            </w:r>
          </w:p>
        </w:tc>
      </w:tr>
      <w:tr>
        <w:trPr>
          <w:trHeight w:val="22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46 770</w:t>
            </w:r>
          </w:p>
        </w:tc>
      </w:tr>
      <w:tr>
        <w:trPr>
          <w:trHeight w:val="40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2 437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53 625</w:t>
            </w:r>
          </w:p>
        </w:tc>
      </w:tr>
      <w:tr>
        <w:trPr>
          <w:trHeight w:val="16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16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25 262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19 447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27 557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33 700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