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2e314" w14:textId="ed2e3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городского акимата Атырауской области от 13 февраля 2014 года № 125. Зарегистрировано Департаментом юстиции Атырауской области 07 марта 2014 года № 2872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
 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самоуправлениии в Республике Казахстан",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 городской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организации, виды, объемы и конкретные условия общественных работ, размеры оплаты труда участников и источники их финансирования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города Шакирову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Айдарбеков 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(ПГА) __ (АИАО) __ (УГИТАО) __ (СППАО) __ (ДСАО) __ (ПАО) __ (РКАО) __ (ГУВД) __ (ОУДОГА) __ (АААО) __ (ДДОАО) __ (АОТИ) __ (УЮГА) __ (ДИСААО) __ (УКПССУГПАО) __ (ДКСОАО) __ (ДККМФДАО) __ (ДКСЗАО) __ (КАОС) __ (ДКАО) __ (ИФКАО) __ (НДАО) __ (НУГА) __ (Жайық-Каспий БВИ) __ (ДАДГСАО) __ (ТЗИАО) __ (ДАРЕМАО) __ (ДЧСАО) __ (ЗРАОСО) __(ДВДАО)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Председатель кооператива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собственников квартир "Ақ Жол-Темір"             Г. Салихова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13.02.2014 г.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Прокурор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"Прокуратура города Атырау Атырауской области"   Н. Карашолак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13.02.2014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Председатель Атырауского городского суда № 2     А. Ташенова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13.02.2014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Начальник пункта миграционной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Департамента Внутренних дел по Атырауской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области Управления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города Атырау                                    Г. Лукманова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13.02.2014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Председатель специализированного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административного суда города Атырау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Атырауской области                               Б. Кадыргалиев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13.02.2014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"Антимонопольная инспекция по Атырауской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области"                                         Н. Таубаев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13.02.2014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Председатель специализированного межрайонного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экономического суда Атырауской области           Б. Жаманбаев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13.02.2014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"Управление государственной инспекции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Атырауской области"                              С. Ишай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13.02.2014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Председатель Атырауского городского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Атырауского областного общества инвалидов        С. Утегалиев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13.02.2014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Прокурор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"Специализированная природоохранная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прокуратура Атырауской области"                  К. Утеулиев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13.02.2014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"Департамент статистики Атырауской области"      Г. Мухангалиева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13.02.2014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Прокурор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"Прокуратура Атырауской области"                 Г. Тогызбаев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13.02.2014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Председатель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"Ревизионная комиссия Атырауской области"        М. Мурзиев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13.02.2014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"Городское управление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города Атырау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Атырауской области"                              К. Умбеткалиев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13.02.2014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Председатель Атырауского городского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Республиканского общественного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"Организация ветеранов"                          А. Бекеш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13.02.2014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Председатель общественного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"Аналар үндестігі"                               Г. Биташева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13.02.2014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Директор учреждения "Газета Ар-честь"            К. Батыров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13.02.2014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Председатель общественного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Садоводов "Беймахис"                             А. Гумаров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13.02.2014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Начальник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учреждения "Объединенное управление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обороны города Атырау" Министерства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       С. Арапбаев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13.02.2014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"Аппарат акима Атырауской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Казахстан"                            Е. Баспаев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13.02.2014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Начальник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учреждения "Департамент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Атырауской области" Министерства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       А. Кукатов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13.02.2014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Директор Атырауского областного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акционерного общества "ҚазАвтоЖол"               Ж. Шарипов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13.02.2014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ответственностью "Казахский научно-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исследовательский геологоразведочный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нефтяной институт"                               К. Таскинбаев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13.02.2014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Исполняющий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государственного учреждения "Атырауская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областная территориальная инспекция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государственной инспекций в агропромышленном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комплексе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Казахстан"                            Р. Шугаепов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13.02.2014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"Управление юстиции города Атырау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юстиции Атырауской области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Казахстан"                            А. Кадралиев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13.02.2014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"Департамента по исполнению судебных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Атырауской области Комитета по исполнению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судебных актов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Казахстан"                            К. Сапаров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13.02.2014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Директор "Института судебной экспертизы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по Атырауской области" (г.Атырау)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Государственного учреждения "Центр судебной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экспертизы" Министерства юстиции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Казахстан"                                       Б. Шайхин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13.02.2014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"Управление Комитета по правовой статистике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специальным учетам 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 по Атырауской области"      Б. Тазабеков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13.02.2014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"Департамент по контролю в сфере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Атырауской области Комитета по контролю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образования и науки Министерства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науки Республики Казахстан"                      М. Ахметова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13.02.2014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"Департамент Комитета контроля медицинской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фармацевтической деятельности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здравоохранения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Атырауской области"                              Б. Газизов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13.02.2014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Директор Атырауского областного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республиканского государственного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на праве хозяйственного ведения "Республиканский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центр электронного здравоохранения"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здравоохранения Республики Казахстан             М. Кашкенова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13.02.2014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"Департамент по контролю и социальной защите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Комитета по контролю и социальной защите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Министерства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населения Республики Казахстан по Атырауской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области"                                         Т. Естебаев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13.02.2014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Директор Атырауского областного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Республиканского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предприятия "Государственный центр по выплате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пенсий Министерства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населения Республики Казахстан"                  Б. Бекенов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13.02.2014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"Канцелярия Атырауского областного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Департамента по обеспечению деятельности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при Верховном Суде Республики Казахстан (аппарата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Верховного Суда Республики Казахстан)"           Г. Джумагалиева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13.02.2014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"Департамент казначейства по Атырауской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Комитета казначейства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Казахстан"                            А. Серикбаев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13.02.2014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"Инспекция финансового контроля по Атырауской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области Комитета финансового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Министерства финансов Республики Казахстан"      М. Лукпанов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13.02.2014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"Налоговый департамент по Атырауской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Налогового комитета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Казахстан"                            Н. Байгазиев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13.02.2014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"Налоговое управление по городу Атырау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Налогового департамента по Атырауской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области Налогового комитета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финансов Республики Казахстан"                   Ж. Нуржанов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13.02.2014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Руководитель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учреждения "Жайык-Каспийская бассейновая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инспекция по регулированию использования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охране водных ресурсов Комитета по водным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ресурсам Министерства окружающей среды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водных ресурсов Республики Казахстан"            Б. Куанов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13.02.2014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"Департамент 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по делам государственной службы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Атырауской области"                              М. Избанов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13.02.2014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"Территориальная земельная инспекция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Комитета по управлению земельными ресурсами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Министерства регионального развития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Казахстан по Атырауской области"                 Г.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13.02.2014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Директор Атырауского филиала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государственного предприятия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хозяйственного ведения "Научно-производственный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центр земельного кадастра" Комитета по управлению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земельными ресурсами Министерства регионального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развития Республики Казахстан                    К. Темиров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13.02.2014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Директор Филиала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государственного предприятия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хозяйственного ведения "Информационно-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вычислительный центр Агенства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Казахстан по статистике" по Атырауской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области"                                         А. Тулеуов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13.02.2014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"Департамент 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по регулированию естественных монополий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по Атырауской области"                           Р. Мизамгалиева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13.02.2014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"Департамент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Атырауской области Министерства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ситуациям Республики Казахстан"                  Б. Омаров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13.02.2014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"Западный региональный аэромобильный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оперативно-спасательный отряд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по чрезвычайным ситуациям Республики Казахстан"  А. Ербозов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13.02.2014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"Департамент внутренних дел Атырауской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области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Казахстан"                            А. Жалмуханбетов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13.02.2014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Председатель корпоративного фонда "Атырау"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общественного объединения "Казахское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общество слепых"                                 Н. Алтынбеков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13.02.2014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ответственностью "Коммунальное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обслуживание жилых домов города"                 А. Мулюков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13.02.2014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Председатель общественного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"Мүгедек әлемі"                                  К. Нуржигитова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13.02.2014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Первый заместитель Атырауского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филиала общественного объединения "Партия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"Нұр Отан"                                       Е. Бектемиров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13.02.2014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ответственностью "Салюс"                         Н. Шиганакова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13.02.2014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ответственностью "INDEVER"                       А. Ишкараев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13.02.2014 г.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Атырау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февраля 2014 года № 125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организации, виды, объемы и конкретные условия общественных работ, размеры оплаты труда участников и источники 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3082"/>
        <w:gridCol w:w="2665"/>
        <w:gridCol w:w="2874"/>
        <w:gridCol w:w="1684"/>
        <w:gridCol w:w="1523"/>
        <w:gridCol w:w="1330"/>
      </w:tblGrid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Конкретные условия общественных работ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 МЗПх1,5; МЗПх2,0 (размер оплаты труда безработных предусматривется на основании индивидуального трудового договора)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их финансирования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Атырауского областного суда Департамента по обеспечению деятельности судов при Верховном Суде Республики Казахстан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500 документов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433"/>
        <w:gridCol w:w="1753"/>
        <w:gridCol w:w="3193"/>
        <w:gridCol w:w="1713"/>
        <w:gridCol w:w="1253"/>
        <w:gridCol w:w="1213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(аппарата Верховного суда Республики Казахстан)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городской суд № 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400 документов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межрайонный экономический суд Атырауской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300 документов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административный суд города Атырау Атырауской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600 документов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по исполнению судебных актов Атырауской области Комитета по исполнению судебных актов  Министерства юстиции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300 документов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3779"/>
        <w:gridCol w:w="1907"/>
        <w:gridCol w:w="3034"/>
        <w:gridCol w:w="1671"/>
        <w:gridCol w:w="1198"/>
        <w:gridCol w:w="1715"/>
      </w:tblGrid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Атырауской области"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500 документов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города Атырау Атырауской области"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 Курьер Уборка помещений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500 документов Разнос документов 200 документов 5000х90 кв.метр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2 1,5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3691"/>
        <w:gridCol w:w="1683"/>
        <w:gridCol w:w="2275"/>
        <w:gridCol w:w="2086"/>
        <w:gridCol w:w="1874"/>
        <w:gridCol w:w="1685"/>
      </w:tblGrid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"Специализированная природоохранная прокуратура Атырауской области"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500 документов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Комитета по правовой статистике и специальным учетам Генеральной прокуратуры Республики Казахстан по Атырауской области"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500 документов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"Депаратамент внутренних дел Атырауской области Министерства внутренних дел Республики Казахстан"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7000 документов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"Городское управление внутренних дел города Атырау Департамента внутренних дел Атырауской области"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ксероксом, подшивка в архив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документов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3922"/>
        <w:gridCol w:w="2152"/>
        <w:gridCol w:w="2368"/>
        <w:gridCol w:w="2152"/>
        <w:gridCol w:w="1202"/>
        <w:gridCol w:w="1721"/>
      </w:tblGrid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"Пункт миграционной полиции Департамента Внутренних дел по Атырауской области Управления внутренних дел города Атырау"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600 документов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"Департамент по делам обороны Атырауской области" Министерства обороны Республики Казахстан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 Уборка помещений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300 документов100х30 кв.метр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"Объединенное управление по делам обороны города Атырау" Министерства обороны Республики Казахстан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200 документов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4499"/>
        <w:gridCol w:w="1825"/>
        <w:gridCol w:w="2623"/>
        <w:gridCol w:w="1480"/>
        <w:gridCol w:w="1286"/>
        <w:gridCol w:w="1719"/>
      </w:tblGrid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компьютерной техники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 документов 1000 документов Ремонт, обслуживание 3 компьютер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по чрезвычайным ситуациям Атырауской области Министерства по чрезвычайным ситуациям Республики Казахстан"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400 документов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"Западный региональный аэромобильный оперативно-спасательный отряд Министерства по чрезвычайным ситуациям Республики Казахстан"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Делопроизводитель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компьютерной техники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200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Ремонт, обслуживание 3 компьютер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4585"/>
        <w:gridCol w:w="1739"/>
        <w:gridCol w:w="2903"/>
        <w:gridCol w:w="1545"/>
        <w:gridCol w:w="1157"/>
        <w:gridCol w:w="1525"/>
      </w:tblGrid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статистики Атырауской области"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 Оператор компьютерной техники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300 документов Ремонт, обслуживание 12 компьютер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по контролю и социальной защите Комитета по контролю и социальной защите Министерства труда и социальной защиты населения Республики Казахстан по Атырауской области"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200 документов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казначейства по Атырауской области Комитета казначейства Министерства финансов Республики Казахстан"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200 документов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4535"/>
        <w:gridCol w:w="2124"/>
        <w:gridCol w:w="2490"/>
        <w:gridCol w:w="1822"/>
        <w:gridCol w:w="940"/>
        <w:gridCol w:w="1522"/>
      </w:tblGrid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Агентства Республики Казахстан по делам государственной службы по Атырауской области"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700 документов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"Департамент по защите прав потребителей Атырауской области Агенства Республики Казахстан по защите прав потребителей"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200 документов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по контролю в сфере образования Атырауской области Комитета по контролю в сфере образования и науки Министерства образования и науки Республики Казахстан"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400 документов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4585"/>
        <w:gridCol w:w="2062"/>
        <w:gridCol w:w="2472"/>
        <w:gridCol w:w="1826"/>
        <w:gridCol w:w="984"/>
        <w:gridCol w:w="1525"/>
      </w:tblGrid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Агентства Республики Казахстан по регулированию естественных монополий по Атырауской области"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200 документов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Комитета контроля медицинской и фармацевтической деятельности Министерства здравоохранения Республики Казахстан по Атырауской области"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200 документов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"Налоговый департамент по Атырауской области Налогового комитета Министерства финансов Республики Казахстан"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200 документов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Атырауской области Республики Казахстан"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7000 документов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4080"/>
        <w:gridCol w:w="1225"/>
        <w:gridCol w:w="3799"/>
        <w:gridCol w:w="1788"/>
        <w:gridCol w:w="987"/>
        <w:gridCol w:w="1573"/>
      </w:tblGrid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государственной инспекции труда Атырауской области"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500 документов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земельных отношений Атырауской области"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200 документов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экономики и бюджетного планирования Атырауской области"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200 документов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финансов Атырауской области"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200 документов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"/>
        <w:gridCol w:w="3140"/>
        <w:gridCol w:w="1566"/>
        <w:gridCol w:w="4780"/>
        <w:gridCol w:w="1502"/>
        <w:gridCol w:w="920"/>
        <w:gridCol w:w="1589"/>
      </w:tblGrid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 документов 40 документов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"Городской отдел образования"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Делопроизводитель. Курьер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200 документов Разнос документов 40 документов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строительства Атырауской области"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Делопроизводитель. Курьер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500 документов Разнос документов 40 документов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Атырауской области"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Делопроизводитель. Курьер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400 документов. Разнос документов 50 документов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4139"/>
        <w:gridCol w:w="1677"/>
        <w:gridCol w:w="3556"/>
        <w:gridCol w:w="2022"/>
        <w:gridCol w:w="770"/>
        <w:gridCol w:w="1311"/>
      </w:tblGrid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природных ресурсов и регулирования природопользования Атырауской области"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200 документов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предпринимательства и индустриально- инновационного развития Атырауской области"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200 документов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по делам религий Атырауской области"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200 документов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внутренней политики Атырауской области"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200 документов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5275"/>
        <w:gridCol w:w="1545"/>
        <w:gridCol w:w="3076"/>
        <w:gridCol w:w="1566"/>
        <w:gridCol w:w="1114"/>
        <w:gridCol w:w="899"/>
      </w:tblGrid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координации занятости и социальных программ Атырауской области"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Делопроизводитель. Курьер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200 документов Разнос документов 50 документов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"Атырауское городское управление по защите прав потребителей Департамента по защите прав потребителей Атырауской области Агентства Республики Казахстан по защите прав потребителей"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документов,работа с копировальным аппаратом, подшивка в архив 200 документов 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пассажирского транспорта и автомобильных дорог Атырауской области"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Делопроизводитель. Курьер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500 документов.Разнос документов 40 документов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5226"/>
        <w:gridCol w:w="2090"/>
        <w:gridCol w:w="2696"/>
        <w:gridCol w:w="1550"/>
        <w:gridCol w:w="1031"/>
        <w:gridCol w:w="902"/>
      </w:tblGrid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сельского хозяйства Атырауской области"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400 документов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города Атырау Департамента юстиции Атырауской области Министерства юстиции Республики Казахстан"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600 документов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городу Атырау Налогового департамента по Атырауской области Налогового комитета Министерства финансов Республики Казахстан"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500 документов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по вопросам молодежной политики Атырауской области"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400 документов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3512"/>
        <w:gridCol w:w="1806"/>
        <w:gridCol w:w="4679"/>
        <w:gridCol w:w="1699"/>
        <w:gridCol w:w="856"/>
        <w:gridCol w:w="901"/>
      </w:tblGrid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Атырау"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Делопроизводитель. Курьер Оператор компьютерной техники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500 документов Разнос документов 40 документов Ремонт, обслуживание 25 компьютер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"Атырауский городской отдел финансов"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60 документов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"Городской отдел физической культуры и спорта"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200 документов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"Городской отдел культуры и развития языков"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300 документов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3975"/>
        <w:gridCol w:w="1284"/>
        <w:gridCol w:w="4535"/>
        <w:gridCol w:w="1844"/>
        <w:gridCol w:w="897"/>
        <w:gridCol w:w="898"/>
      </w:tblGrid>
      <w:tr>
        <w:trPr>
          <w:trHeight w:val="17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"Городской отдел архитектуры и градостроительства"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400 документов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"Городской отдел земельных отношений"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300 документов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"Городской отдел строительства"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 Курьер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 копировальным аппаратом, подшивка в архив 500 документов. Разнос документов 40 документов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"Городской отдел жилищно-коммунального хозяйства, пассажирского транспорта и и автомобильных дорог"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500 документов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3587"/>
        <w:gridCol w:w="1865"/>
        <w:gridCol w:w="4363"/>
        <w:gridCol w:w="1543"/>
        <w:gridCol w:w="940"/>
        <w:gridCol w:w="1113"/>
      </w:tblGrid>
      <w:tr>
        <w:trPr>
          <w:trHeight w:val="17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компьютерной техники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 документов 40 документов Ремонт, обслуживание 25 компьютер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"Городской отдел внутренней политики"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200 документов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"Городской отдел предпринимательства"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300 документов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 Атырауский городской отдел занятости и социальных программ"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компьютерной техники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2000 документов. Разнос документов 700 документов Ремонт, обслуживание 25 компьютер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4391"/>
        <w:gridCol w:w="1782"/>
        <w:gridCol w:w="3788"/>
        <w:gridCol w:w="1329"/>
        <w:gridCol w:w="1006"/>
        <w:gridCol w:w="1115"/>
      </w:tblGrid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"Городской отдел сельского хозяйства"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 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компьютерной техники Уборка помещений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200 документов. Разнос документов 30 документов. Ремонт, обслуживание 12 компьютер 12х36 кв.метр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Атырауский филиал Республиканского государственного предприятия на праве хозяйственного ведения "Научно- производственный центр земельного кадастра" Комитета по управлению  земельными ресурсами Министерства регионального развития Республики Казахстан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400 документов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5131"/>
        <w:gridCol w:w="1374"/>
        <w:gridCol w:w="2994"/>
        <w:gridCol w:w="1892"/>
        <w:gridCol w:w="946"/>
        <w:gridCol w:w="1116"/>
      </w:tblGrid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Балыкшинского сельского округа"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 документов 230 документов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"Инспекция финансового контроля по Атырауской области Комитета финансового контроля Министерства финансов Республики Казахстан"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 документов 60 документов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"Ревизионная комиссия Атырауской области"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охраны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 документов 1000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Охранные работы 421,3 кв.метр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1,5  1,5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"Институт судебной экспертизы по Атырауской области" (г.Атырау) Государственного учреждения "Центр судебной экспертизы"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Республики Казахстан"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100 документов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5753"/>
        <w:gridCol w:w="1863"/>
        <w:gridCol w:w="2271"/>
        <w:gridCol w:w="1540"/>
        <w:gridCol w:w="895"/>
        <w:gridCol w:w="1112"/>
      </w:tblGrid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"Территориальная земельная инспекция Комитета по управлению земельными ресурсами Министерства регионального развития Республики Казахстан по Атырауской области"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 документов 300 документов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"Атырауская областная территориальная инспекция Комитета государственной инспекций в агропромышленном комплексе Министерства сельского хозяйства Республики Казахстан"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300 документов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"Жайык-Каспийская бассейновая инспекция по регулированию использования и охране водных ресурсов Комитета по водным ресурсам Министерства окружающей среды и водных ресурсов Республики Казахстан"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400 документов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4744"/>
        <w:gridCol w:w="1461"/>
        <w:gridCol w:w="3750"/>
        <w:gridCol w:w="1569"/>
        <w:gridCol w:w="835"/>
        <w:gridCol w:w="1116"/>
      </w:tblGrid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"Антимонопольная инспекция по Атырауской области"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компьютерной техники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 документов 300 документов Ремонт, обслуживание 3 компьютер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Атырауской области Управления культуры, архивов и документации Атырауской области"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900 документов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"Методический кабинет Управления образования Атырауской области"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100 документов Разнос документов 50 документов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города Атырау Управления культуры, архивов и документации Атырауской области"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600 документов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"/>
        <w:gridCol w:w="4758"/>
        <w:gridCol w:w="1480"/>
        <w:gridCol w:w="3766"/>
        <w:gridCol w:w="1459"/>
        <w:gridCol w:w="919"/>
        <w:gridCol w:w="1115"/>
      </w:tblGrid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"Городской центр занятости"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 Помощник охраны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600 документов Охранные работы 374 кв.метр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 социальной адаптации лиц, не имеющих определенного места жительства"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помещений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 кв.метр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Атырауский областной филиал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 Оператор компьютерной техники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документов, работа с копировальным аппаратом, подшивка в архив 500 документов Ремонт, обслуживание 12 компьютер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1,5 1,5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"/>
        <w:gridCol w:w="4722"/>
        <w:gridCol w:w="2864"/>
        <w:gridCol w:w="2390"/>
        <w:gridCol w:w="1396"/>
        <w:gridCol w:w="813"/>
        <w:gridCol w:w="1311"/>
      </w:tblGrid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республиканского государственного предприятия на праве хозяйственного ведения "Информационно-вычислительный центр Агенства Республики Казахстан по статистике" по Атырауской области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 Оператор компьютерной техники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200 документов Ремонт, обслуживание 9 компьютер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"Атырауская городская ветеринарная станция" государственного учреждения "Атырауской городской отдел ветеринарии"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500 документов 12х15 кв.метр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“INDEVER”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компьютерной техники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Ремонт, обслуживание 300 компьютер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Атырауский областной филиал общественного объединения "Партия "Нұр Отан"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500 документов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4498"/>
        <w:gridCol w:w="1717"/>
        <w:gridCol w:w="3593"/>
        <w:gridCol w:w="1567"/>
        <w:gridCol w:w="833"/>
        <w:gridCol w:w="1309"/>
      </w:tblGrid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документов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Атырауский городской филиал Атырауской области общественного объединения "Партия "Нұр Отан"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500 документов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"Областная детская деревня семейного типа и дом юношества"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100 документов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"Салюс"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 Курьер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200 документов Разнос документов 250 документов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Молодежное общественное объединение "Ұлт бірлігі жастарда"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300 документов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4844"/>
        <w:gridCol w:w="1588"/>
        <w:gridCol w:w="2515"/>
        <w:gridCol w:w="2408"/>
        <w:gridCol w:w="790"/>
        <w:gridCol w:w="1309"/>
      </w:tblGrid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"Центр внешкольной работы города Атырау"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200 документов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Атырауский городской филиал Республиканского общественного объединения "Организация ветеранов"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компьютерной техники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Ремонт, обслуживание 2 компьютер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фонд "Атырау" общественного объединения "Казахское общество слепых"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компьютерной техники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Ремонт, обслуживание 2 компьютер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Атырауский городской филиал Атырауского областного общества инвалидов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 документов 100 документов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3864"/>
        <w:gridCol w:w="1463"/>
        <w:gridCol w:w="4275"/>
        <w:gridCol w:w="1788"/>
        <w:gridCol w:w="771"/>
        <w:gridCol w:w="1313"/>
      </w:tblGrid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"Аналар үндестігі"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 документов 200 документов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"Газета Ар-честь"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 Курьер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300 документов Распространение, продажа газет и журналов 1000 штук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"Ақ Жол-Темір"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помещений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кв.метр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№ 26 "Жұлдыз"на 280 мест  государственного учреждения "Городской отдел образования"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100 документов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3308"/>
        <w:gridCol w:w="2217"/>
        <w:gridCol w:w="4186"/>
        <w:gridCol w:w="1833"/>
        <w:gridCol w:w="677"/>
        <w:gridCol w:w="1299"/>
      </w:tblGrid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воспитателя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кружков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детям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"Авторская дошкольная гимназия № 1"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воспитателя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100 документов 146х113 кв.м 7232,5 кв.метр Организация кружков 30 детям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5 "Аққу" государственного учреждения "Городской отдел образования"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воспитателя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кружков 30 детям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5356"/>
        <w:gridCol w:w="2263"/>
        <w:gridCol w:w="2134"/>
        <w:gridCol w:w="1766"/>
        <w:gridCol w:w="1095"/>
        <w:gridCol w:w="902"/>
      </w:tblGrid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№ 43 "Арман"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воспитателя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кружков 30 детям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№ 55" государственного учреждения "Городской отдел образования"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воспитателя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кружков 30 детям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№ 14" "Нурай" на 160 мест государственного учреждения "Городской отдел образования"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воспитателя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кружков 30 детям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№ 23 "Ынтымақ" государственного учреждения "Городской отдел образования"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воспитателя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кружков 30 детям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4952"/>
        <w:gridCol w:w="1394"/>
        <w:gridCol w:w="3658"/>
        <w:gridCol w:w="1394"/>
        <w:gridCol w:w="919"/>
        <w:gridCol w:w="1115"/>
      </w:tblGrid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"Рауан" село Таскала Кенузекского сельского округа" государственного учреждения "Городской отдел образования"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 Помощник  воспитателя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100 документов Организация кружков 30 детям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№ 13 "Балапан" государственного учреждения "Городской отдел образования"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воспитателя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кружков 30 детям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"Коммунальное обслуживание жилых домов города"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 документов 600 документов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Атырауский областной филиал Общественного объединения "Молодежные крыло "Жас Отан"" при Народно- Демократической партии "Нур Отан"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300 документов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3917"/>
        <w:gridCol w:w="1954"/>
        <w:gridCol w:w="3270"/>
        <w:gridCol w:w="1782"/>
        <w:gridCol w:w="920"/>
        <w:gridCol w:w="1309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"Казахский научно-исследовательский геологоразведочный нефтяной институт"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 документов 200 документов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Атырауский областной филиал акционерного общества "ҚазАвтоЖол"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200 документов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Атырауский областной филиал республиканского государственного предприятия на праве хозяйственного ведения "Республиканский центр электронного здравоохранения" Министерства здравоохранения Республики Казахстан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документов,работа с копировальным аппаратом, подшивка в архив 200 документов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"Адвокатская контора "JUS PUBLICUM"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 документов 40 документов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3575"/>
        <w:gridCol w:w="1868"/>
        <w:gridCol w:w="2669"/>
        <w:gridCol w:w="1488"/>
        <w:gridCol w:w="2079"/>
        <w:gridCol w:w="1490"/>
      </w:tblGrid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"Мүгедек әлемі"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кружков Делопроизводитель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человек Обработка документов,работа с копировальным аппаратом, подшивка в архив 100 документов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общеобразовательная школа имени Т. Амандосова"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 в архив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документов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Садоводов "Беймахис"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копировальным аппаратом, подшивка в архив 100 документов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