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aed7" w14:textId="678a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по городу Атырау для кандидатов в депутаты Атырауского городского Маслихата по избирательным округам № 3, № 6 и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21 февраля 2014 года № 148. Зарегистрировано Департаментом юстиции Атырауской области 26 марта 2014 года № 2877. Утратило силу постановлением Атырауского городского акимата Атырауской области от 30 мая 2014 года № 545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Атырауского городского акимата Атырауской области от 30.05.2014 № 545.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Атырауской городской территориальной избирательной комиссией (по согласованию) места для размещения агитационных печатных материалов по городу Атырау для кандидатов в депутаты Атырауского городского Маслихата по избирательным округам № 3, № 6 и № 15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Кусниева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Айдарбеков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Атырауской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(по согласованию)                                А. Абдолов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06 февраля 2014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от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февраля 2014 года № 148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по городу Атырау для кандидатов в депутаты Атырауского городского Маслихата по избирательным округам № 3, № 6 и № 15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8050"/>
        <w:gridCol w:w="5345"/>
      </w:tblGrid>
      <w:tr>
        <w:trPr>
          <w:trHeight w:val="4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7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по проспекту Бейбарыс (около рынка "Дина") города Атырау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кандидатов по избирательным округам № 3 и № 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конечной остановки в микрорайоне "Жилгородок" города Атырау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кандидатов по избирательному округу № 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