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3626" w14:textId="dd93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Атырауского городского маслихата от 28 декабря 2011 года № 323 "Об установлении налоговых ставок по городу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13 марта 2014 года № 186. Зарегистрировано Департаментом юстиции Атырауской области 03 апреля 2014 года № 2881. Утратило силу решением Атырауского городского маслихата Атырауской области от 27 февраля 2018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изменение в строку 5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Атырауского городского маслихата от 28 декабря 2011 года № 323 "Об установлении налоговых ставок по городу Атырау" (зарегистрировано в реестре государственной регистрации нормативных правовых актов за № 4-1-154, опубликовано 2 февраля 2012 года в газете "Прикаспийская коммуна")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XХIІI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Атырауского городского маслихата от 13 марта 2014 год а № 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Атырауского городского маслихата от 28 декабря 2011 года № 323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фиксированного налога на единицу объекта налогообложения в месяц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5"/>
        <w:gridCol w:w="2163"/>
        <w:gridCol w:w="7372"/>
      </w:tblGrid>
      <w:tr>
        <w:trPr>
          <w:trHeight w:val="30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