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f124" w14:textId="526f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10 декабря 2013 года № 155 "О бюджете города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17 апреля 2014 года № 196. Зарегистрировано Департаментом юстиции Атырауской области 14 мая 2014 года № 2917. Утратило силу решением Атырауского городского маслихата Атырауской области от 5 февраля 2015 года № 253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Атырауского городского маслихата Атырауской области от 05.02.2015 № 253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статьей 21 Закона Республики Казахстан от 24 марта 1998 года "О нормативных правовых актах",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областного акимата от 11 апреля 2014 года № 110 "О внесении изменений и дополнений в постановление областного акимата от 10 декабря 2013 года № 442 "О реализации решения ХІХ сессии областного маслихата V созыва от 9 декабря 2013 года № 194-V "Об областном бюджете на 2014-2016 годы"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10 декабря 2013 года № 155 "О бюджете города на 2014-2016 годы" (зарегистрировано в реестре государственной регистрации нормативных правовых актов за № 2844, опубликовано 14 января 2014 года в газете "Прикаспийская коммуна")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"62 968 115" заменить цифрами "70 503 614";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"336 804" заменить цифрами "1 836 790";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"5 496 246" заменить цифрами "11 531 759";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"65 150 307" заменить цифрами "72 076 185";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"130 000" заменить цифрами "792 118";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"-2 312 192" заменить цифрами "-2 364 689";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6 ):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"2 312 192" заменить цифрами "2 364 689";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"2 361 167" заменить цифрами "2 413 664";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"872 949" заменить цифрами "1 321 949";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"65 390" заменить цифрами "71 093";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"8 468" заменить цифрами "8 675";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"16 800 тысяч тенге – на оказание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1 552 тысяч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424 934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финансируемые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2 500 000 тысяч тенге – на финансирование приоритетных проектов транспортной инфраструктуры;"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"4. Учесть, что в городском бюджете на 2014 год предусмотрены целевые текущие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590 088 тысяч тенге - на обеспечение горячим питанием учащихся с 1 по 4 классы и детей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42 000 тысяч тенге - на установку пожарной сигнализации в учреждениях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52 968 тысяч тенге – на подготовку к зимнему периоду;"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"6 031 171" заменить цифрами "7 013 114";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"609 393" заменить цифрами "622 930";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"1 629 159" заменить цифрами "2 545 068";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"2 361 167" заменить цифрами "2 413 664";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"целевые трансферты на развитие для развития транспортной инфраструктуры - 1 152 570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(С. Ерубаев) по вопросам экономики, развития предпринимательства, индустрии, торговли, налога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XХIV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городского Маслихата от 17 апреля 2014 года № 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городского Маслихата от 10 декабря 2013 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56209295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19227016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19227016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26895386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26895386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481"/>
        <w:gridCol w:w="1169"/>
        <w:gridCol w:w="1169"/>
        <w:gridCol w:w="5767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72076185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39778162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525"/>
        <w:gridCol w:w="1525"/>
        <w:gridCol w:w="1526"/>
        <w:gridCol w:w="3778"/>
        <w:gridCol w:w="2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1402"/>
        <w:gridCol w:w="819"/>
        <w:gridCol w:w="526"/>
        <w:gridCol w:w="4011"/>
        <w:gridCol w:w="4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-2364689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2"/>
        <w:gridCol w:w="895"/>
        <w:gridCol w:w="2174"/>
        <w:gridCol w:w="895"/>
        <w:gridCol w:w="2712"/>
        <w:gridCol w:w="40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1378"/>
        <w:gridCol w:w="1378"/>
        <w:gridCol w:w="1871"/>
        <w:gridCol w:w="62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городского Маслихата от 17 апреля 2014 года № 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ХХ сессии городского Маслихата от 10 декабря 2013 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59120446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57814449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20167004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20167004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10"/>
        <w:gridCol w:w="1239"/>
        <w:gridCol w:w="1239"/>
        <w:gridCol w:w="5379"/>
        <w:gridCol w:w="30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59120446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1329"/>
        <w:gridCol w:w="1329"/>
        <w:gridCol w:w="6506"/>
        <w:gridCol w:w="18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городского Маслихата от 17 апреля 2014 года № 196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городского Маслихата от 10 декабря 2013 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Расшифровка программ аппарата акима района в городе, города районного значения, поселка, села,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3656"/>
        <w:gridCol w:w="1647"/>
        <w:gridCol w:w="1647"/>
        <w:gridCol w:w="1647"/>
        <w:gridCol w:w="1648"/>
        <w:gridCol w:w="1648"/>
      </w:tblGrid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Кайыршахтинский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3579"/>
        <w:gridCol w:w="1612"/>
        <w:gridCol w:w="1613"/>
        <w:gridCol w:w="1613"/>
        <w:gridCol w:w="1613"/>
        <w:gridCol w:w="1888"/>
      </w:tblGrid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Жумыскерский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Кенузекский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Еркинкалинский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