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e72d" w14:textId="6e9e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10 декабря 2013 года № 155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16 июля 2014 года № 209. Зарегистрировано Департаментом юстиции Атырауской области 8 августа 2014 года № 2959. Утратило силу решением Атырауского городского маслихата Атырауской области от 5 февраля 2015 года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Атырауского городского маслихата Атырауской области от 05.02.2015 № 253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10 декабря 2013 года № 155 "О бюджете города на 2014-2016 годы" (зарегистрировано в реестре государственной регистрации нормативных правовых актов за № 2844, опубликовано 14 января 2014 года в газете "Прикаспийская коммуна")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"70 503 614" заменить цифрами "71 570 329";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"56 209 295" заменить цифрами "58 119 255";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"11 531 759" заменить цифрами "10 688 514";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"72 076 185" заменить цифрами "73 236 025";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"792 118" заменить цифрами "698 993";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"1 321 949" заменить цифрами "1 301 354";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"36 873" заменить цифрами "29 918";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"52 968 тысяч тенге – на подготовку к зимнему периоду" исключить;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Произведенные кассовые расходы по специфике 612 "Формирование и увеличение уставных капиталов субъектов квазигосударственного сектора" программы 13 9 458 065 "Формирование или увеличение уставного капитала юридических лиц" в сумме 13 125 000 тенге перенести на специфику 159 "Оплата прочих услуг и работ" программы 7 1 458 049 "Проведение энергетического аудита многоквартирных жилых домов".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XХVІ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 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16 июля 2014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71570329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19227016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19227016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28805346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28805346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10688514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10688514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531"/>
        <w:gridCol w:w="2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73236025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371"/>
        <w:gridCol w:w="902"/>
        <w:gridCol w:w="807"/>
        <w:gridCol w:w="13"/>
        <w:gridCol w:w="555"/>
        <w:gridCol w:w="1364"/>
        <w:gridCol w:w="13"/>
        <w:gridCol w:w="3194"/>
        <w:gridCol w:w="306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-2364689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2364689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2413664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2413664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670975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670975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670975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16 июля 2014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программ аппарата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3741"/>
        <w:gridCol w:w="1608"/>
        <w:gridCol w:w="1608"/>
        <w:gridCol w:w="1609"/>
        <w:gridCol w:w="1609"/>
        <w:gridCol w:w="1609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Кайыршактинский сельский округ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664"/>
        <w:gridCol w:w="1575"/>
        <w:gridCol w:w="1575"/>
        <w:gridCol w:w="1575"/>
        <w:gridCol w:w="1575"/>
        <w:gridCol w:w="1847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