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fc35" w14:textId="3d6f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10 декабря 2013 года № 155 "О бюджете города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05 декабря 2014 года № 227. Зарегистрировано Департаментом юстиции Атырауской области 22 декабря 2014 года № 3059. Утратило силу решением Атырауского городского маслихата Атырауской области от 5 февраля 2015 года № 253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Атырауского городского маслихата Атырауской области от 05.02.2015 № 253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10 декабря 2013 года № 155 "О бюджете города на 2014-2016 годы" (зарегистрировано в реестре государственной регистрации нормативных правовых актов за № 2844, опубликовано 14 января 2014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"72 665 005" заменить цифрами "70 065 927";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"59 027 107" заменить цифрами "58 728 708";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"925 770" заменить цифрами "529 101";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"1 836 790" заменить цифрами "349 355";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"10 875 338" заменить цифрами "10 458 763";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"74 115 701" заменить цифрами "70 495 014";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"-2 364 689" заменить цифрами "-1 343 080";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"2 364 689" заменить цифрами "1 343 080";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"2 413 664" заменить цифрами "1 392 055";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"8 675" заменить цифрами "8 343";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"424 934" заменить цифрами "367 691";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"42 000" заменить цифрами "1 901";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"188 624" заменить цифрами "187 851";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"6 031 171" заменить цифрами "5 753 097";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"609 393" заменить цифрами "622 930";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"1 629 159" заменить цифрами "2 306 660";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"2 361 167" заменить цифрами "1 392 055";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 цифры "1 115 542" заменить цифрами "92 284".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Произведенные кассовые расходы по специфике 431 "Строительство новых объектов и реконструкция имеющихся объектов" программы 07 1 467 003 "Проектирование, строительство и (или) приобретение жилья коммунального жилищного фонда" в сумме 428 399 782,65 тенге перенести с подпрограммы 013 "За счет кредитов из республиканского бюджета" на специфику 431 "Строительство новых объектов и реконструкция имеющихся объектов" подпрограммы 015 "За счет средств местного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Произведенные кассовые расходы по специфике 159 "Оплата прочих услуг и работ" программы 10 1 473 001 015 "Услуги по реализации государственной политики на местном уровне в сфере ветеринарии" в сумме 450 000 тенге перенести на специфику 416 "Приобретение нематериальных активов" программы 10 1 473 003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Произведенные кассовые расходы по специфике 413 "Приобретение транспортных средств" программы 4 9 464 012 "Капитальные расходы государственного органа" в сумме 2 550 000 тенге перенести на специфику 413 "Приобретение транспортных средств" программы 4 9 464 067 015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Хаменова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Б.Казиманов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городского Маслихата от 5 декабря 2014 года № 227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городского Маслихата от 10 декабря 2013 года № 155 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закупов, организуемых государственными учереждениями,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закупов, организуемых государственными учереждениями,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169"/>
        <w:gridCol w:w="1169"/>
        <w:gridCol w:w="5767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525"/>
        <w:gridCol w:w="1525"/>
        <w:gridCol w:w="1526"/>
        <w:gridCol w:w="3778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856"/>
        <w:gridCol w:w="4190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895"/>
        <w:gridCol w:w="2174"/>
        <w:gridCol w:w="895"/>
        <w:gridCol w:w="2712"/>
        <w:gridCol w:w="40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городского Маслихата от 5 декабря 2014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городского Маслихата от 10 декабря 2013 года № 155 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программ аппарата акима района в городе, города районного значения, поселка, села,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3656"/>
        <w:gridCol w:w="1647"/>
        <w:gridCol w:w="1647"/>
        <w:gridCol w:w="1647"/>
        <w:gridCol w:w="1648"/>
        <w:gridCol w:w="164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3579"/>
        <w:gridCol w:w="1612"/>
        <w:gridCol w:w="1613"/>
        <w:gridCol w:w="1613"/>
        <w:gridCol w:w="1613"/>
        <w:gridCol w:w="1888"/>
      </w:tblGrid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