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e31b" w14:textId="79ee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17-3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23 июля 2014 года № 21-1. Зарегистрировано Департаментом юстиции Атырауской области 6 августа 2014 года № 2954. Утратило силу решением Жылыойского районного маслихата Атырауской области от 22 мая 2015 года № 29-5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Жылыойского районного маслихата Атырауской области от 22.05.2015 № 29-5.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2014-2016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17-3 "О районном бюджете на 2014-2016 годы" (зарегистрированное в реестре государственной регистрации нормативных правовых актов за №2833, опубликованно в газете "Кен Жылой" 23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"12 862 570" заменить цифрами "12 867 286";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"3 353 404" заменить цифрами "3 358 120";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"12 946 861" заменить цифрами "12 951 577".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"121 112" заменить цифрами "118 334";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"121 112" заменить цифрами "118 334";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"-205 403" заменить цифрами "-202 625";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"205 403" заменить цифрами "202 625";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"121 112" заменить цифрами "118 334".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экономике и развитию предпринимательства (Б.Султанов).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Жайсанбаев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Жакашев У.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XХI сессии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июля 2014 года № 21-1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XVІІ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17-3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годы"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368"/>
        <w:gridCol w:w="1368"/>
        <w:gridCol w:w="5804"/>
        <w:gridCol w:w="2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12867286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9484990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7803525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3358120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3358120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3358120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368"/>
        <w:gridCol w:w="1368"/>
        <w:gridCol w:w="6296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12951577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3152578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2328761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3464463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777565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709748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930971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582717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54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64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</w:p>
        </w:tc>
      </w:tr>
      <w:tr>
        <w:trPr>
          <w:trHeight w:val="795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4651222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4650731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368"/>
        <w:gridCol w:w="1368"/>
        <w:gridCol w:w="6296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368"/>
        <w:gridCol w:w="1368"/>
        <w:gridCol w:w="5804"/>
        <w:gridCol w:w="2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- 202625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XХI сессии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июля 2014 года № 21-1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 XVІІ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17-3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2014-2016 годы"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аппарата акима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4143"/>
        <w:gridCol w:w="1117"/>
        <w:gridCol w:w="1117"/>
        <w:gridCol w:w="1118"/>
        <w:gridCol w:w="1118"/>
        <w:gridCol w:w="1118"/>
        <w:gridCol w:w="988"/>
        <w:gridCol w:w="1032"/>
        <w:gridCol w:w="1119"/>
      </w:tblGrid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1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116415</w:t>
            </w:r>
          </w:p>
        </w:tc>
      </w:tr>
      <w:tr>
        <w:trPr>
          <w:trHeight w:val="28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