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296b7" w14:textId="d7296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Жылыойского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Жылыойского районного маслихата Атырауской области от 15 августа 2014 года № 22-2. Зарегистрировано Департаментом юстиции Атырауской области 3 сентября 2014 года № 2978. Утратило силу решением Жылыойского районного маслихата Атырауской области от 29 сентября 2017 года № 14-5</w:t>
      </w:r>
    </w:p>
    <w:p>
      <w:pPr>
        <w:spacing w:after="0"/>
        <w:ind w:left="0"/>
        <w:jc w:val="both"/>
      </w:pPr>
      <w:r>
        <w:rPr>
          <w:rFonts w:ascii="Times New Roman"/>
          <w:b w:val="false"/>
          <w:i w:val="false"/>
          <w:color w:val="ff0000"/>
          <w:sz w:val="28"/>
        </w:rPr>
        <w:t xml:space="preserve">
      Сноска. Утратило силу решением Жылыойского районного маслихата Атырауской области от 29.09.2017 № </w:t>
      </w:r>
      <w:r>
        <w:rPr>
          <w:rFonts w:ascii="Times New Roman"/>
          <w:b w:val="false"/>
          <w:i w:val="false"/>
          <w:color w:val="ff0000"/>
          <w:sz w:val="28"/>
        </w:rPr>
        <w:t>14-5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1. Утвердить регламент Жылыойского районного маслихата согласно приложению.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вопросам социального обеспечения населения, здравоохранения, образования, культуры и молодежной политики (Х.Жамалов).</w:t>
      </w:r>
    </w:p>
    <w:bookmarkEnd w:id="2"/>
    <w:bookmarkStart w:name="z4" w:id="3"/>
    <w:p>
      <w:pPr>
        <w:spacing w:after="0"/>
        <w:ind w:left="0"/>
        <w:jc w:val="both"/>
      </w:pPr>
      <w:r>
        <w:rPr>
          <w:rFonts w:ascii="Times New Roman"/>
          <w:b w:val="false"/>
          <w:i w:val="false"/>
          <w:color w:val="000000"/>
          <w:sz w:val="28"/>
        </w:rPr>
        <w:t>
      3. Отменить решение Жылыойского районного маслихата от 30 марта 2009 года № 10-3 "О порядке работы (регламенте) Жылыойского районного маслихата".</w:t>
      </w:r>
    </w:p>
    <w:bookmarkEnd w:id="3"/>
    <w:bookmarkStart w:name="z5"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Сабет. 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Кенганов. 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районного маслихата от 15 августа 2014 года № 22-2</w:t>
            </w:r>
          </w:p>
        </w:tc>
      </w:tr>
    </w:tbl>
    <w:bookmarkStart w:name="z7" w:id="5"/>
    <w:p>
      <w:pPr>
        <w:spacing w:after="0"/>
        <w:ind w:left="0"/>
        <w:jc w:val="left"/>
      </w:pPr>
      <w:r>
        <w:rPr>
          <w:rFonts w:ascii="Times New Roman"/>
          <w:b/>
          <w:i w:val="false"/>
          <w:color w:val="000000"/>
        </w:rPr>
        <w:t xml:space="preserve"> Регламент Жылыойского районного маслихата</w:t>
      </w:r>
      <w:r>
        <w:br/>
      </w:r>
      <w:r>
        <w:rPr>
          <w:rFonts w:ascii="Times New Roman"/>
          <w:b/>
          <w:i w:val="false"/>
          <w:color w:val="000000"/>
        </w:rPr>
        <w:t>1. Общие положения</w:t>
      </w:r>
    </w:p>
    <w:bookmarkEnd w:id="5"/>
    <w:bookmarkStart w:name="z8" w:id="6"/>
    <w:p>
      <w:pPr>
        <w:spacing w:after="0"/>
        <w:ind w:left="0"/>
        <w:jc w:val="both"/>
      </w:pPr>
      <w:r>
        <w:rPr>
          <w:rFonts w:ascii="Times New Roman"/>
          <w:b w:val="false"/>
          <w:i w:val="false"/>
          <w:color w:val="000000"/>
          <w:sz w:val="28"/>
        </w:rPr>
        <w:t xml:space="preserve">
      1. Настоящий регламент Жылыойского районного маслихата (далее-регламент)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районного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6"/>
    <w:bookmarkStart w:name="z9" w:id="7"/>
    <w:p>
      <w:pPr>
        <w:spacing w:after="0"/>
        <w:ind w:left="0"/>
        <w:jc w:val="both"/>
      </w:pPr>
      <w:r>
        <w:rPr>
          <w:rFonts w:ascii="Times New Roman"/>
          <w:b w:val="false"/>
          <w:i w:val="false"/>
          <w:color w:val="000000"/>
          <w:sz w:val="28"/>
        </w:rPr>
        <w:t>
      2.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Районный маслихат не обладает правами юридического лица.</w:t>
      </w:r>
    </w:p>
    <w:bookmarkEnd w:id="7"/>
    <w:bookmarkStart w:name="z10" w:id="8"/>
    <w:p>
      <w:pPr>
        <w:spacing w:after="0"/>
        <w:ind w:left="0"/>
        <w:jc w:val="both"/>
      </w:pPr>
      <w:r>
        <w:rPr>
          <w:rFonts w:ascii="Times New Roman"/>
          <w:b w:val="false"/>
          <w:i w:val="false"/>
          <w:color w:val="000000"/>
          <w:sz w:val="28"/>
        </w:rPr>
        <w:t>
      3. Деятельность районного маслихата регулируется Конституцией Республики Казахстан, Законом и иными нормативными правовыми актами Республики Казахстан.</w:t>
      </w:r>
    </w:p>
    <w:bookmarkEnd w:id="8"/>
    <w:bookmarkStart w:name="z11" w:id="9"/>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9"/>
    <w:bookmarkStart w:name="z12" w:id="10"/>
    <w:p>
      <w:pPr>
        <w:spacing w:after="0"/>
        <w:ind w:left="0"/>
        <w:jc w:val="both"/>
      </w:pPr>
      <w:r>
        <w:rPr>
          <w:rFonts w:ascii="Times New Roman"/>
          <w:b w:val="false"/>
          <w:i w:val="false"/>
          <w:color w:val="000000"/>
          <w:sz w:val="28"/>
        </w:rPr>
        <w:t>
      4. Основной формой деятельности районного маслихата является сессия, на которой решаются вопросы, отнесенные к его ведению законами Республики Казахстан.</w:t>
      </w:r>
    </w:p>
    <w:bookmarkEnd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районного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районного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районного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районного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3" w:id="11"/>
    <w:p>
      <w:pPr>
        <w:spacing w:after="0"/>
        <w:ind w:left="0"/>
        <w:jc w:val="both"/>
      </w:pPr>
      <w:r>
        <w:rPr>
          <w:rFonts w:ascii="Times New Roman"/>
          <w:b w:val="false"/>
          <w:i w:val="false"/>
          <w:color w:val="000000"/>
          <w:sz w:val="28"/>
        </w:rPr>
        <w:t>
      5. Первая сессия вновь избранного районного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1"/>
    <w:bookmarkStart w:name="z14" w:id="12"/>
    <w:p>
      <w:pPr>
        <w:spacing w:after="0"/>
        <w:ind w:left="0"/>
        <w:jc w:val="both"/>
      </w:pPr>
      <w:r>
        <w:rPr>
          <w:rFonts w:ascii="Times New Roman"/>
          <w:b w:val="false"/>
          <w:i w:val="false"/>
          <w:color w:val="000000"/>
          <w:sz w:val="28"/>
        </w:rPr>
        <w:t>
      6. Первую сессию районного маслихата открывает председатель районной территориальной избирательной комиссии и до избрания председателя сессии маслихата ведет ее.</w:t>
      </w:r>
    </w:p>
    <w:bookmarkEnd w:id="12"/>
    <w:p>
      <w:pPr>
        <w:spacing w:after="0"/>
        <w:ind w:left="0"/>
        <w:jc w:val="both"/>
      </w:pPr>
      <w:r>
        <w:rPr>
          <w:rFonts w:ascii="Times New Roman"/>
          <w:b w:val="false"/>
          <w:i w:val="false"/>
          <w:color w:val="000000"/>
          <w:sz w:val="28"/>
        </w:rPr>
        <w:t>
      Председатель районной территориальной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Start w:name="z15" w:id="13"/>
    <w:p>
      <w:pPr>
        <w:spacing w:after="0"/>
        <w:ind w:left="0"/>
        <w:jc w:val="both"/>
      </w:pPr>
      <w:r>
        <w:rPr>
          <w:rFonts w:ascii="Times New Roman"/>
          <w:b w:val="false"/>
          <w:i w:val="false"/>
          <w:color w:val="000000"/>
          <w:sz w:val="28"/>
        </w:rPr>
        <w:t>
      7. Очередная сессия районного маслихата созывается не реже четырех раз в год и ведется председателем сессии маслихата.</w:t>
      </w:r>
    </w:p>
    <w:bookmarkEnd w:id="13"/>
    <w:bookmarkStart w:name="z16" w:id="14"/>
    <w:p>
      <w:pPr>
        <w:spacing w:after="0"/>
        <w:ind w:left="0"/>
        <w:jc w:val="both"/>
      </w:pPr>
      <w:r>
        <w:rPr>
          <w:rFonts w:ascii="Times New Roman"/>
          <w:b w:val="false"/>
          <w:i w:val="false"/>
          <w:color w:val="000000"/>
          <w:sz w:val="28"/>
        </w:rPr>
        <w:t>
      8. Внеочередная сессия районного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района.</w:t>
      </w:r>
    </w:p>
    <w:bookmarkEnd w:id="14"/>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7" w:id="15"/>
    <w:p>
      <w:pPr>
        <w:spacing w:after="0"/>
        <w:ind w:left="0"/>
        <w:jc w:val="both"/>
      </w:pPr>
      <w:r>
        <w:rPr>
          <w:rFonts w:ascii="Times New Roman"/>
          <w:b w:val="false"/>
          <w:i w:val="false"/>
          <w:color w:val="000000"/>
          <w:sz w:val="28"/>
        </w:rPr>
        <w:t>
      9. О времени созыва и месте проведения сессии районного маслихата, а также вопросах, вносимых на рассмотрение сессии, секретарь районного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15"/>
    <w:p>
      <w:pPr>
        <w:spacing w:after="0"/>
        <w:ind w:left="0"/>
        <w:jc w:val="both"/>
      </w:pPr>
      <w:r>
        <w:rPr>
          <w:rFonts w:ascii="Times New Roman"/>
          <w:b w:val="false"/>
          <w:i w:val="false"/>
          <w:color w:val="000000"/>
          <w:sz w:val="28"/>
        </w:rPr>
        <w:t>
      По вопросам, вносимым на рассмотрение сессии, секретарь районного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18" w:id="16"/>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районного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6"/>
    <w:bookmarkStart w:name="z19" w:id="17"/>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районного маслихата, постоянными комиссиями и иными органами маслихата, депутатскими группами и депутатами, акимом района.</w:t>
      </w:r>
    </w:p>
    <w:bookmarkEnd w:id="17"/>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районный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0" w:id="18"/>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районного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p>
    <w:bookmarkEnd w:id="18"/>
    <w:bookmarkStart w:name="z21" w:id="19"/>
    <w:p>
      <w:pPr>
        <w:spacing w:after="0"/>
        <w:ind w:left="0"/>
        <w:jc w:val="both"/>
      </w:pPr>
      <w:r>
        <w:rPr>
          <w:rFonts w:ascii="Times New Roman"/>
          <w:b w:val="false"/>
          <w:i w:val="false"/>
          <w:color w:val="000000"/>
          <w:sz w:val="28"/>
        </w:rPr>
        <w:t>
      13. По вопросам, относящимся к ведению маслихата, на сессии районного маслихата приглашаются акимы района, сел и сельских округов, руководители и иные должностные лица организаций, работа которых рассматривается на сессии. Допускается присутсвие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19"/>
    <w:bookmarkStart w:name="z22" w:id="20"/>
    <w:p>
      <w:pPr>
        <w:spacing w:after="0"/>
        <w:ind w:left="0"/>
        <w:jc w:val="both"/>
      </w:pPr>
      <w:r>
        <w:rPr>
          <w:rFonts w:ascii="Times New Roman"/>
          <w:b w:val="false"/>
          <w:i w:val="false"/>
          <w:color w:val="000000"/>
          <w:sz w:val="28"/>
        </w:rPr>
        <w:t>
      14. Для лиц, приглашенных на заседание районного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0"/>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присутстующих на сессии депутатов.</w:t>
      </w:r>
    </w:p>
    <w:bookmarkStart w:name="z23" w:id="21"/>
    <w:p>
      <w:pPr>
        <w:spacing w:after="0"/>
        <w:ind w:left="0"/>
        <w:jc w:val="both"/>
      </w:pPr>
      <w:r>
        <w:rPr>
          <w:rFonts w:ascii="Times New Roman"/>
          <w:b w:val="false"/>
          <w:i w:val="false"/>
          <w:color w:val="000000"/>
          <w:sz w:val="28"/>
        </w:rPr>
        <w:t>
      15. Заседания районного маслихата проводятся в определенное маслихатом время.</w:t>
      </w:r>
    </w:p>
    <w:bookmarkEnd w:id="21"/>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w:t>
      </w:r>
    </w:p>
    <w:p>
      <w:pPr>
        <w:spacing w:after="0"/>
        <w:ind w:left="0"/>
        <w:jc w:val="both"/>
      </w:pPr>
      <w:r>
        <w:rPr>
          <w:rFonts w:ascii="Times New Roman"/>
          <w:b w:val="false"/>
          <w:i w:val="false"/>
          <w:color w:val="000000"/>
          <w:sz w:val="28"/>
        </w:rPr>
        <w:t>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4" w:id="22"/>
    <w:p>
      <w:pPr>
        <w:spacing w:after="0"/>
        <w:ind w:left="0"/>
        <w:jc w:val="both"/>
      </w:pPr>
      <w:r>
        <w:rPr>
          <w:rFonts w:ascii="Times New Roman"/>
          <w:b w:val="false"/>
          <w:i w:val="false"/>
          <w:color w:val="000000"/>
          <w:sz w:val="28"/>
        </w:rPr>
        <w:t>
      16. Время выступлений на заседаниях районного маслихата для докладов – 20 минут, содокладов – 15 минут, выступлений в прениях – 5 минут и по порядку ведения заседания, обсуждения кандидатур, голосования, справок и вопросов – 3 минуты.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22"/>
    <w:p>
      <w:pPr>
        <w:spacing w:after="0"/>
        <w:ind w:left="0"/>
        <w:jc w:val="both"/>
      </w:pPr>
      <w:r>
        <w:rPr>
          <w:rFonts w:ascii="Times New Roman"/>
          <w:b w:val="false"/>
          <w:i w:val="false"/>
          <w:color w:val="000000"/>
          <w:sz w:val="28"/>
        </w:rPr>
        <w:t>
      Депутат районного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прекрашении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5" w:id="23"/>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3"/>
    <w:p>
      <w:pPr>
        <w:spacing w:after="0"/>
        <w:ind w:left="0"/>
        <w:jc w:val="both"/>
      </w:pPr>
      <w:r>
        <w:rPr>
          <w:rFonts w:ascii="Times New Roman"/>
          <w:b w:val="false"/>
          <w:i w:val="false"/>
          <w:color w:val="000000"/>
          <w:sz w:val="28"/>
        </w:rPr>
        <w:t>
      Вопросы докладчикам подаются в писменном или устном виде. Письменные вопросы подаются председателю сессии и оглашаются на заседании районного маслихата.</w:t>
      </w:r>
    </w:p>
    <w:bookmarkStart w:name="z26" w:id="24"/>
    <w:p>
      <w:pPr>
        <w:spacing w:after="0"/>
        <w:ind w:left="0"/>
        <w:jc w:val="left"/>
      </w:pPr>
      <w:r>
        <w:rPr>
          <w:rFonts w:ascii="Times New Roman"/>
          <w:b/>
          <w:i w:val="false"/>
          <w:color w:val="000000"/>
        </w:rPr>
        <w:t xml:space="preserve"> 2.2. Порядок принятия актов маслихата</w:t>
      </w:r>
    </w:p>
    <w:bookmarkEnd w:id="24"/>
    <w:bookmarkStart w:name="z27" w:id="25"/>
    <w:p>
      <w:pPr>
        <w:spacing w:after="0"/>
        <w:ind w:left="0"/>
        <w:jc w:val="both"/>
      </w:pPr>
      <w:r>
        <w:rPr>
          <w:rFonts w:ascii="Times New Roman"/>
          <w:b w:val="false"/>
          <w:i w:val="false"/>
          <w:color w:val="000000"/>
          <w:sz w:val="28"/>
        </w:rPr>
        <w:t>
      18. Районный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5"/>
    <w:bookmarkStart w:name="z28" w:id="26"/>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6"/>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w:t>
      </w:r>
    </w:p>
    <w:p>
      <w:pPr>
        <w:spacing w:after="0"/>
        <w:ind w:left="0"/>
        <w:jc w:val="both"/>
      </w:pPr>
      <w:r>
        <w:rPr>
          <w:rFonts w:ascii="Times New Roman"/>
          <w:b w:val="false"/>
          <w:i w:val="false"/>
          <w:color w:val="000000"/>
          <w:sz w:val="28"/>
        </w:rPr>
        <w:t>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районного исполнительного органа районный маслихат принимает совместное с ним решение.</w:t>
      </w:r>
    </w:p>
    <w:bookmarkStart w:name="z29" w:id="27"/>
    <w:p>
      <w:pPr>
        <w:spacing w:after="0"/>
        <w:ind w:left="0"/>
        <w:jc w:val="both"/>
      </w:pPr>
      <w:r>
        <w:rPr>
          <w:rFonts w:ascii="Times New Roman"/>
          <w:b w:val="false"/>
          <w:i w:val="false"/>
          <w:color w:val="000000"/>
          <w:sz w:val="28"/>
        </w:rPr>
        <w:t>
      20. Решения районного маслихата в соответствии с действующим законодательством Республики Казахстан,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27"/>
    <w:bookmarkStart w:name="z30" w:id="28"/>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28"/>
    <w:bookmarkStart w:name="z31" w:id="29"/>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 В докладе комиссии указываются вошедшие в проект и отклоненные предложения, аргументируются причины принятия или отклонения поправок.</w:t>
      </w:r>
    </w:p>
    <w:bookmarkEnd w:id="29"/>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32" w:id="30"/>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30"/>
    <w:bookmarkStart w:name="z33" w:id="31"/>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1"/>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4" w:id="32"/>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осуществяется в следующей последовательности:</w:t>
      </w:r>
    </w:p>
    <w:bookmarkEnd w:id="32"/>
    <w:bookmarkStart w:name="z35" w:id="33"/>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33"/>
    <w:bookmarkStart w:name="z36" w:id="34"/>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34"/>
    <w:bookmarkStart w:name="z37" w:id="35"/>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35"/>
    <w:bookmarkStart w:name="z38" w:id="36"/>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6"/>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9" w:id="37"/>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7"/>
    <w:bookmarkStart w:name="z40" w:id="38"/>
    <w:p>
      <w:pPr>
        <w:spacing w:after="0"/>
        <w:ind w:left="0"/>
        <w:jc w:val="both"/>
      </w:pP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8"/>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котороя осуществляет свод предложений и подготовку заключения по проекту бюджета района.</w:t>
      </w:r>
    </w:p>
    <w:p>
      <w:pPr>
        <w:spacing w:after="0"/>
        <w:ind w:left="0"/>
        <w:jc w:val="both"/>
      </w:pPr>
      <w:r>
        <w:rPr>
          <w:rFonts w:ascii="Times New Roman"/>
          <w:b w:val="false"/>
          <w:i w:val="false"/>
          <w:color w:val="000000"/>
          <w:sz w:val="28"/>
        </w:rPr>
        <w:t>
      Местный исполнительный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p>
    <w:bookmarkStart w:name="z41" w:id="39"/>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районного бюджета на соответствующий год, представление материалов осуществляется в сроки, предусмотренные бюджетным законодательством.</w:t>
      </w:r>
    </w:p>
    <w:bookmarkEnd w:id="39"/>
    <w:bookmarkStart w:name="z42" w:id="40"/>
    <w:p>
      <w:pPr>
        <w:spacing w:after="0"/>
        <w:ind w:left="0"/>
        <w:jc w:val="both"/>
      </w:pPr>
      <w:r>
        <w:rPr>
          <w:rFonts w:ascii="Times New Roman"/>
          <w:b w:val="false"/>
          <w:i w:val="false"/>
          <w:color w:val="000000"/>
          <w:sz w:val="28"/>
        </w:rPr>
        <w:t>
      30. При уточнении районного бюджета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40"/>
    <w:bookmarkStart w:name="z43" w:id="41"/>
    <w:p>
      <w:pPr>
        <w:spacing w:after="0"/>
        <w:ind w:left="0"/>
        <w:jc w:val="left"/>
      </w:pPr>
      <w:r>
        <w:rPr>
          <w:rFonts w:ascii="Times New Roman"/>
          <w:b/>
          <w:i w:val="false"/>
          <w:color w:val="000000"/>
        </w:rPr>
        <w:t xml:space="preserve"> 3. Порядок заслушивания отчетов</w:t>
      </w:r>
    </w:p>
    <w:bookmarkEnd w:id="41"/>
    <w:bookmarkStart w:name="z44" w:id="42"/>
    <w:p>
      <w:pPr>
        <w:spacing w:after="0"/>
        <w:ind w:left="0"/>
        <w:jc w:val="both"/>
      </w:pPr>
      <w:r>
        <w:rPr>
          <w:rFonts w:ascii="Times New Roman"/>
          <w:b w:val="false"/>
          <w:i w:val="false"/>
          <w:color w:val="000000"/>
          <w:sz w:val="28"/>
        </w:rPr>
        <w:t>
      31. Районный маслихат осуществляет контроль за исполнением бюджета района, программ развития территории путем заслушивания отчета акима района.</w:t>
      </w:r>
    </w:p>
    <w:bookmarkEnd w:id="42"/>
    <w:bookmarkStart w:name="z45" w:id="43"/>
    <w:p>
      <w:pPr>
        <w:spacing w:after="0"/>
        <w:ind w:left="0"/>
        <w:jc w:val="both"/>
      </w:pPr>
      <w:r>
        <w:rPr>
          <w:rFonts w:ascii="Times New Roman"/>
          <w:b w:val="false"/>
          <w:i w:val="false"/>
          <w:color w:val="000000"/>
          <w:sz w:val="28"/>
        </w:rPr>
        <w:t xml:space="preserve">
      32. Районный маслихат заслушивает на сессии отчет акима района, сел и сельских округов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43"/>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районного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46" w:id="44"/>
    <w:p>
      <w:pPr>
        <w:spacing w:after="0"/>
        <w:ind w:left="0"/>
        <w:jc w:val="both"/>
      </w:pPr>
      <w:r>
        <w:rPr>
          <w:rFonts w:ascii="Times New Roman"/>
          <w:b w:val="false"/>
          <w:i w:val="false"/>
          <w:color w:val="000000"/>
          <w:sz w:val="28"/>
        </w:rPr>
        <w:t>
      33. Районный маслихат заслушивает отчеты председателя сессии и секретаря маслихата, председателей постоянных комиссий и иных органов маслихата.</w:t>
      </w:r>
    </w:p>
    <w:bookmarkEnd w:id="44"/>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7" w:id="45"/>
    <w:p>
      <w:pPr>
        <w:spacing w:after="0"/>
        <w:ind w:left="0"/>
        <w:jc w:val="both"/>
      </w:pPr>
      <w:r>
        <w:rPr>
          <w:rFonts w:ascii="Times New Roman"/>
          <w:b w:val="false"/>
          <w:i w:val="false"/>
          <w:color w:val="000000"/>
          <w:sz w:val="28"/>
        </w:rPr>
        <w:t>
      34. Районный маслихат не реже одного раза в год отчитывается перед населением о проделанной работе маслихата, деятельности его постоянных комиссий.</w:t>
      </w:r>
    </w:p>
    <w:bookmarkEnd w:id="45"/>
    <w:p>
      <w:pPr>
        <w:spacing w:after="0"/>
        <w:ind w:left="0"/>
        <w:jc w:val="both"/>
      </w:pPr>
      <w:r>
        <w:rPr>
          <w:rFonts w:ascii="Times New Roman"/>
          <w:b w:val="false"/>
          <w:i w:val="false"/>
          <w:color w:val="000000"/>
          <w:sz w:val="28"/>
        </w:rPr>
        <w:t>
      Отчет маслихата представляется населению сел и сельских округов на сходах местного сообщества группой депутатов, возглавляемой секретарем маслихата, председателями постоянных комиссий.</w:t>
      </w:r>
    </w:p>
    <w:bookmarkStart w:name="z48" w:id="46"/>
    <w:p>
      <w:pPr>
        <w:spacing w:after="0"/>
        <w:ind w:left="0"/>
        <w:jc w:val="left"/>
      </w:pPr>
      <w:r>
        <w:rPr>
          <w:rFonts w:ascii="Times New Roman"/>
          <w:b/>
          <w:i w:val="false"/>
          <w:color w:val="000000"/>
        </w:rPr>
        <w:t xml:space="preserve"> 4. Порядок рассмотрения запросов депутатов</w:t>
      </w:r>
    </w:p>
    <w:bookmarkEnd w:id="46"/>
    <w:bookmarkStart w:name="z49" w:id="47"/>
    <w:p>
      <w:pPr>
        <w:spacing w:after="0"/>
        <w:ind w:left="0"/>
        <w:jc w:val="both"/>
      </w:pPr>
      <w:r>
        <w:rPr>
          <w:rFonts w:ascii="Times New Roman"/>
          <w:b w:val="false"/>
          <w:i w:val="false"/>
          <w:color w:val="000000"/>
          <w:sz w:val="28"/>
        </w:rPr>
        <w:t>
      35. Депутат районного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7"/>
    <w:bookmarkStart w:name="z50" w:id="48"/>
    <w:p>
      <w:pPr>
        <w:spacing w:after="0"/>
        <w:ind w:left="0"/>
        <w:jc w:val="both"/>
      </w:pPr>
      <w:r>
        <w:rPr>
          <w:rFonts w:ascii="Times New Roman"/>
          <w:b w:val="false"/>
          <w:i w:val="false"/>
          <w:color w:val="000000"/>
          <w:sz w:val="28"/>
        </w:rPr>
        <w:t>
      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председательствуюшему на заседании.</w:t>
      </w:r>
    </w:p>
    <w:bookmarkEnd w:id="48"/>
    <w:bookmarkStart w:name="z51" w:id="49"/>
    <w:p>
      <w:pPr>
        <w:spacing w:after="0"/>
        <w:ind w:left="0"/>
        <w:jc w:val="both"/>
      </w:pPr>
      <w:r>
        <w:rPr>
          <w:rFonts w:ascii="Times New Roman"/>
          <w:b w:val="false"/>
          <w:i w:val="false"/>
          <w:color w:val="000000"/>
          <w:sz w:val="28"/>
        </w:rPr>
        <w:t>
      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соответстующему вопросу.</w:t>
      </w:r>
    </w:p>
    <w:bookmarkEnd w:id="49"/>
    <w:bookmarkStart w:name="z52" w:id="50"/>
    <w:p>
      <w:pPr>
        <w:spacing w:after="0"/>
        <w:ind w:left="0"/>
        <w:jc w:val="both"/>
      </w:pPr>
      <w:r>
        <w:rPr>
          <w:rFonts w:ascii="Times New Roman"/>
          <w:b w:val="false"/>
          <w:i w:val="false"/>
          <w:color w:val="000000"/>
          <w:sz w:val="28"/>
        </w:rPr>
        <w:t>
      38. Районный маслихат может перенести рассмотрения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осушествляется по решению маслихата. Запросы, поданные письменно, прилагаются к протоколу сессии.</w:t>
      </w:r>
    </w:p>
    <w:bookmarkEnd w:id="50"/>
    <w:bookmarkStart w:name="z53" w:id="51"/>
    <w:p>
      <w:pPr>
        <w:spacing w:after="0"/>
        <w:ind w:left="0"/>
        <w:jc w:val="both"/>
      </w:pPr>
      <w:r>
        <w:rPr>
          <w:rFonts w:ascii="Times New Roman"/>
          <w:b w:val="false"/>
          <w:i w:val="false"/>
          <w:color w:val="000000"/>
          <w:sz w:val="28"/>
        </w:rPr>
        <w:t>
      39. Ответ на депутатский запрос должен быть дан в письменной форме в срок не позднее одного месяца.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51"/>
    <w:bookmarkStart w:name="z54" w:id="52"/>
    <w:p>
      <w:pPr>
        <w:spacing w:after="0"/>
        <w:ind w:left="0"/>
        <w:jc w:val="left"/>
      </w:pPr>
      <w:r>
        <w:rPr>
          <w:rFonts w:ascii="Times New Roman"/>
          <w:b/>
          <w:i w:val="false"/>
          <w:color w:val="000000"/>
        </w:rPr>
        <w:t xml:space="preserve"> 5. Должностные лица, постоянные комиссии и иные органы районного маслихата, депутатские объединения маслихата</w:t>
      </w:r>
      <w:r>
        <w:br/>
      </w:r>
      <w:r>
        <w:rPr>
          <w:rFonts w:ascii="Times New Roman"/>
          <w:b/>
          <w:i w:val="false"/>
          <w:color w:val="000000"/>
        </w:rPr>
        <w:t>5.1. Председатель сессии маслихата</w:t>
      </w:r>
    </w:p>
    <w:bookmarkEnd w:id="52"/>
    <w:bookmarkStart w:name="z55" w:id="53"/>
    <w:p>
      <w:pPr>
        <w:spacing w:after="0"/>
        <w:ind w:left="0"/>
        <w:jc w:val="both"/>
      </w:pPr>
      <w:r>
        <w:rPr>
          <w:rFonts w:ascii="Times New Roman"/>
          <w:b w:val="false"/>
          <w:i w:val="false"/>
          <w:color w:val="000000"/>
          <w:sz w:val="28"/>
        </w:rPr>
        <w:t>
      40. Председатель очередной сессии районного маслихата избирается на предыдущей сессии маслихата из числа его депутатов открытым голосованием.</w:t>
      </w:r>
    </w:p>
    <w:bookmarkEnd w:id="53"/>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56" w:id="54"/>
    <w:p>
      <w:pPr>
        <w:spacing w:after="0"/>
        <w:ind w:left="0"/>
        <w:jc w:val="both"/>
      </w:pPr>
      <w:r>
        <w:rPr>
          <w:rFonts w:ascii="Times New Roman"/>
          <w:b w:val="false"/>
          <w:i w:val="false"/>
          <w:color w:val="000000"/>
          <w:sz w:val="28"/>
        </w:rPr>
        <w:t>
      41. Председатель сессии маслихата:</w:t>
      </w:r>
    </w:p>
    <w:bookmarkEnd w:id="54"/>
    <w:bookmarkStart w:name="z57" w:id="55"/>
    <w:p>
      <w:pPr>
        <w:spacing w:after="0"/>
        <w:ind w:left="0"/>
        <w:jc w:val="both"/>
      </w:pPr>
      <w:r>
        <w:rPr>
          <w:rFonts w:ascii="Times New Roman"/>
          <w:b w:val="false"/>
          <w:i w:val="false"/>
          <w:color w:val="000000"/>
          <w:sz w:val="28"/>
        </w:rPr>
        <w:t>
      1) принимает решение о созыве сессии маслихата;</w:t>
      </w:r>
    </w:p>
    <w:bookmarkEnd w:id="55"/>
    <w:bookmarkStart w:name="z58" w:id="56"/>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56"/>
    <w:bookmarkStart w:name="z59" w:id="57"/>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57"/>
    <w:bookmarkStart w:name="z60" w:id="58"/>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58"/>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61" w:id="59"/>
    <w:p>
      <w:pPr>
        <w:spacing w:after="0"/>
        <w:ind w:left="0"/>
        <w:jc w:val="both"/>
      </w:pPr>
      <w:r>
        <w:rPr>
          <w:rFonts w:ascii="Times New Roman"/>
          <w:b w:val="false"/>
          <w:i w:val="false"/>
          <w:color w:val="000000"/>
          <w:sz w:val="28"/>
        </w:rPr>
        <w:t>
      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59"/>
    <w:bookmarkStart w:name="z62" w:id="60"/>
    <w:p>
      <w:pPr>
        <w:spacing w:after="0"/>
        <w:ind w:left="0"/>
        <w:jc w:val="left"/>
      </w:pPr>
      <w:r>
        <w:rPr>
          <w:rFonts w:ascii="Times New Roman"/>
          <w:b/>
          <w:i w:val="false"/>
          <w:color w:val="000000"/>
        </w:rPr>
        <w:t xml:space="preserve"> 5.2. Секретарь маслихата</w:t>
      </w:r>
    </w:p>
    <w:bookmarkEnd w:id="60"/>
    <w:bookmarkStart w:name="z63" w:id="61"/>
    <w:p>
      <w:pPr>
        <w:spacing w:after="0"/>
        <w:ind w:left="0"/>
        <w:jc w:val="both"/>
      </w:pPr>
      <w:r>
        <w:rPr>
          <w:rFonts w:ascii="Times New Roman"/>
          <w:b w:val="false"/>
          <w:i w:val="false"/>
          <w:color w:val="000000"/>
          <w:sz w:val="28"/>
        </w:rPr>
        <w:t>
      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61"/>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Start w:name="z64" w:id="62"/>
    <w:p>
      <w:pPr>
        <w:spacing w:after="0"/>
        <w:ind w:left="0"/>
        <w:jc w:val="both"/>
      </w:pPr>
      <w:r>
        <w:rPr>
          <w:rFonts w:ascii="Times New Roman"/>
          <w:b w:val="false"/>
          <w:i w:val="false"/>
          <w:color w:val="000000"/>
          <w:sz w:val="28"/>
        </w:rPr>
        <w:t>
      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62"/>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65" w:id="63"/>
    <w:p>
      <w:pPr>
        <w:spacing w:after="0"/>
        <w:ind w:left="0"/>
        <w:jc w:val="both"/>
      </w:pPr>
      <w:r>
        <w:rPr>
          <w:rFonts w:ascii="Times New Roman"/>
          <w:b w:val="false"/>
          <w:i w:val="false"/>
          <w:color w:val="000000"/>
          <w:sz w:val="28"/>
        </w:rPr>
        <w:t>
      45.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p>
    <w:bookmarkEnd w:id="63"/>
    <w:bookmarkStart w:name="z66" w:id="64"/>
    <w:p>
      <w:pPr>
        <w:spacing w:after="0"/>
        <w:ind w:left="0"/>
        <w:jc w:val="left"/>
      </w:pPr>
      <w:r>
        <w:rPr>
          <w:rFonts w:ascii="Times New Roman"/>
          <w:b/>
          <w:i w:val="false"/>
          <w:color w:val="000000"/>
        </w:rPr>
        <w:t xml:space="preserve"> 5.3. Постоянные и временные комиссии маслихата</w:t>
      </w:r>
    </w:p>
    <w:bookmarkEnd w:id="64"/>
    <w:bookmarkStart w:name="z67" w:id="65"/>
    <w:p>
      <w:pPr>
        <w:spacing w:after="0"/>
        <w:ind w:left="0"/>
        <w:jc w:val="both"/>
      </w:pPr>
      <w:r>
        <w:rPr>
          <w:rFonts w:ascii="Times New Roman"/>
          <w:b w:val="false"/>
          <w:i w:val="false"/>
          <w:color w:val="000000"/>
          <w:sz w:val="28"/>
        </w:rPr>
        <w:t>
      46. На срок своих полномочий районный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65"/>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районного маслихата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68" w:id="66"/>
    <w:p>
      <w:pPr>
        <w:spacing w:after="0"/>
        <w:ind w:left="0"/>
        <w:jc w:val="both"/>
      </w:pPr>
      <w:r>
        <w:rPr>
          <w:rFonts w:ascii="Times New Roman"/>
          <w:b w:val="false"/>
          <w:i w:val="false"/>
          <w:color w:val="000000"/>
          <w:sz w:val="28"/>
        </w:rPr>
        <w:t>
      47. Организация деятельности, функции и полномочия постоянных комиссий определяются Законом.</w:t>
      </w:r>
    </w:p>
    <w:bookmarkEnd w:id="66"/>
    <w:bookmarkStart w:name="z69" w:id="67"/>
    <w:p>
      <w:pPr>
        <w:spacing w:after="0"/>
        <w:ind w:left="0"/>
        <w:jc w:val="both"/>
      </w:pPr>
      <w:r>
        <w:rPr>
          <w:rFonts w:ascii="Times New Roman"/>
          <w:b w:val="false"/>
          <w:i w:val="false"/>
          <w:color w:val="000000"/>
          <w:sz w:val="28"/>
        </w:rPr>
        <w:t>
      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67"/>
    <w:bookmarkStart w:name="z70" w:id="68"/>
    <w:p>
      <w:pPr>
        <w:spacing w:after="0"/>
        <w:ind w:left="0"/>
        <w:jc w:val="both"/>
      </w:pPr>
      <w:r>
        <w:rPr>
          <w:rFonts w:ascii="Times New Roman"/>
          <w:b w:val="false"/>
          <w:i w:val="false"/>
          <w:color w:val="000000"/>
          <w:sz w:val="28"/>
        </w:rPr>
        <w:t>
      49. Постоянные комиссии по собственной инициативе или решению маслихата могут проводить публичные слушания.</w:t>
      </w:r>
    </w:p>
    <w:bookmarkEnd w:id="68"/>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71" w:id="69"/>
    <w:p>
      <w:pPr>
        <w:spacing w:after="0"/>
        <w:ind w:left="0"/>
        <w:jc w:val="both"/>
      </w:pPr>
      <w:r>
        <w:rPr>
          <w:rFonts w:ascii="Times New Roman"/>
          <w:b w:val="false"/>
          <w:i w:val="false"/>
          <w:color w:val="000000"/>
          <w:sz w:val="28"/>
        </w:rPr>
        <w:t xml:space="preserve">
      50.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 О государственных секретах " отнесены к государственной или служебной тайне.</w:t>
      </w:r>
    </w:p>
    <w:bookmarkEnd w:id="69"/>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72" w:id="70"/>
    <w:p>
      <w:pPr>
        <w:spacing w:after="0"/>
        <w:ind w:left="0"/>
        <w:jc w:val="left"/>
      </w:pPr>
      <w:r>
        <w:rPr>
          <w:rFonts w:ascii="Times New Roman"/>
          <w:b/>
          <w:i w:val="false"/>
          <w:color w:val="000000"/>
        </w:rPr>
        <w:t xml:space="preserve"> 5.4. Редакционная и счетная комиссии маслихата</w:t>
      </w:r>
    </w:p>
    <w:bookmarkEnd w:id="70"/>
    <w:bookmarkStart w:name="z73" w:id="71"/>
    <w:p>
      <w:pPr>
        <w:spacing w:after="0"/>
        <w:ind w:left="0"/>
        <w:jc w:val="both"/>
      </w:pPr>
      <w:r>
        <w:rPr>
          <w:rFonts w:ascii="Times New Roman"/>
          <w:b w:val="false"/>
          <w:i w:val="false"/>
          <w:color w:val="000000"/>
          <w:sz w:val="28"/>
        </w:rPr>
        <w:t>
      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71"/>
    <w:bookmarkStart w:name="z74" w:id="72"/>
    <w:p>
      <w:pPr>
        <w:spacing w:after="0"/>
        <w:ind w:left="0"/>
        <w:jc w:val="both"/>
      </w:pPr>
      <w:r>
        <w:rPr>
          <w:rFonts w:ascii="Times New Roman"/>
          <w:b w:val="false"/>
          <w:i w:val="false"/>
          <w:color w:val="000000"/>
          <w:sz w:val="28"/>
        </w:rPr>
        <w:t>
      52.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72"/>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75" w:id="73"/>
    <w:p>
      <w:pPr>
        <w:spacing w:after="0"/>
        <w:ind w:left="0"/>
        <w:jc w:val="both"/>
      </w:pPr>
      <w:r>
        <w:rPr>
          <w:rFonts w:ascii="Times New Roman"/>
          <w:b w:val="false"/>
          <w:i w:val="false"/>
          <w:color w:val="000000"/>
          <w:sz w:val="28"/>
        </w:rPr>
        <w:t>
      53. При проведении открытого голосования счетная комиссия организует процесс голосования и подведения его итогов.</w:t>
      </w:r>
    </w:p>
    <w:bookmarkEnd w:id="73"/>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w:t>
      </w:r>
    </w:p>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76" w:id="74"/>
    <w:p>
      <w:pPr>
        <w:spacing w:after="0"/>
        <w:ind w:left="0"/>
        <w:jc w:val="left"/>
      </w:pPr>
      <w:r>
        <w:rPr>
          <w:rFonts w:ascii="Times New Roman"/>
          <w:b/>
          <w:i w:val="false"/>
          <w:color w:val="000000"/>
        </w:rPr>
        <w:t xml:space="preserve"> 5.5. Депутатские объединения в маслихате</w:t>
      </w:r>
    </w:p>
    <w:bookmarkEnd w:id="74"/>
    <w:bookmarkStart w:name="z77" w:id="75"/>
    <w:p>
      <w:pPr>
        <w:spacing w:after="0"/>
        <w:ind w:left="0"/>
        <w:jc w:val="both"/>
      </w:pPr>
      <w:r>
        <w:rPr>
          <w:rFonts w:ascii="Times New Roman"/>
          <w:b w:val="false"/>
          <w:i w:val="false"/>
          <w:color w:val="000000"/>
          <w:sz w:val="28"/>
        </w:rPr>
        <w:t>
      54. Депутаты маслихата могут создавать депутатские объединения в виде фракций политических партий и иных обшественных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75"/>
    <w:bookmarkStart w:name="z78" w:id="76"/>
    <w:p>
      <w:pPr>
        <w:spacing w:after="0"/>
        <w:ind w:left="0"/>
        <w:jc w:val="both"/>
      </w:pPr>
      <w:r>
        <w:rPr>
          <w:rFonts w:ascii="Times New Roman"/>
          <w:b w:val="false"/>
          <w:i w:val="false"/>
          <w:color w:val="000000"/>
          <w:sz w:val="28"/>
        </w:rPr>
        <w:t>
      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6"/>
    <w:bookmarkStart w:name="z79" w:id="77"/>
    <w:p>
      <w:pPr>
        <w:spacing w:after="0"/>
        <w:ind w:left="0"/>
        <w:jc w:val="both"/>
      </w:pPr>
      <w:r>
        <w:rPr>
          <w:rFonts w:ascii="Times New Roman"/>
          <w:b w:val="false"/>
          <w:i w:val="false"/>
          <w:color w:val="000000"/>
          <w:sz w:val="28"/>
        </w:rPr>
        <w:t>
      56. Члены депутатских объединений могут:</w:t>
      </w:r>
    </w:p>
    <w:bookmarkEnd w:id="77"/>
    <w:bookmarkStart w:name="z80" w:id="78"/>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78"/>
    <w:bookmarkStart w:name="z81" w:id="79"/>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79"/>
    <w:bookmarkStart w:name="z82" w:id="80"/>
    <w:p>
      <w:pPr>
        <w:spacing w:after="0"/>
        <w:ind w:left="0"/>
        <w:jc w:val="both"/>
      </w:pPr>
      <w:r>
        <w:rPr>
          <w:rFonts w:ascii="Times New Roman"/>
          <w:b w:val="false"/>
          <w:i w:val="false"/>
          <w:color w:val="000000"/>
          <w:sz w:val="28"/>
        </w:rPr>
        <w:t>
      3) предлагать поправки к проектам решений маслихата;</w:t>
      </w:r>
    </w:p>
    <w:bookmarkEnd w:id="80"/>
    <w:bookmarkStart w:name="z83" w:id="81"/>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81"/>
    <w:bookmarkStart w:name="z84" w:id="82"/>
    <w:p>
      <w:pPr>
        <w:spacing w:after="0"/>
        <w:ind w:left="0"/>
        <w:jc w:val="both"/>
      </w:pPr>
      <w:r>
        <w:rPr>
          <w:rFonts w:ascii="Times New Roman"/>
          <w:b w:val="false"/>
          <w:i w:val="false"/>
          <w:color w:val="000000"/>
          <w:sz w:val="28"/>
        </w:rPr>
        <w:t>
      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82"/>
    <w:bookmarkStart w:name="z85" w:id="83"/>
    <w:p>
      <w:pPr>
        <w:spacing w:after="0"/>
        <w:ind w:left="0"/>
        <w:jc w:val="left"/>
      </w:pPr>
      <w:r>
        <w:rPr>
          <w:rFonts w:ascii="Times New Roman"/>
          <w:b/>
          <w:i w:val="false"/>
          <w:color w:val="000000"/>
        </w:rPr>
        <w:t xml:space="preserve"> 6. Депутатская этика</w:t>
      </w:r>
    </w:p>
    <w:bookmarkEnd w:id="83"/>
    <w:bookmarkStart w:name="z86" w:id="84"/>
    <w:p>
      <w:pPr>
        <w:spacing w:after="0"/>
        <w:ind w:left="0"/>
        <w:jc w:val="both"/>
      </w:pPr>
      <w:r>
        <w:rPr>
          <w:rFonts w:ascii="Times New Roman"/>
          <w:b w:val="false"/>
          <w:i w:val="false"/>
          <w:color w:val="000000"/>
          <w:sz w:val="28"/>
        </w:rPr>
        <w:t>
      58. Депутаты маслихата:</w:t>
      </w:r>
    </w:p>
    <w:bookmarkEnd w:id="84"/>
    <w:bookmarkStart w:name="z87" w:id="85"/>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85"/>
    <w:bookmarkStart w:name="z88" w:id="86"/>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86"/>
    <w:bookmarkStart w:name="z89" w:id="87"/>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87"/>
    <w:bookmarkStart w:name="z90" w:id="88"/>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88"/>
    <w:bookmarkStart w:name="z91" w:id="89"/>
    <w:p>
      <w:pPr>
        <w:spacing w:after="0"/>
        <w:ind w:left="0"/>
        <w:jc w:val="both"/>
      </w:pPr>
      <w:r>
        <w:rPr>
          <w:rFonts w:ascii="Times New Roman"/>
          <w:b w:val="false"/>
          <w:i w:val="false"/>
          <w:color w:val="000000"/>
          <w:sz w:val="28"/>
        </w:rPr>
        <w:t>
      5) не должны прерывать выступающих.</w:t>
      </w:r>
    </w:p>
    <w:bookmarkEnd w:id="89"/>
    <w:bookmarkStart w:name="z92" w:id="90"/>
    <w:p>
      <w:pPr>
        <w:spacing w:after="0"/>
        <w:ind w:left="0"/>
        <w:jc w:val="both"/>
      </w:pPr>
      <w:r>
        <w:rPr>
          <w:rFonts w:ascii="Times New Roman"/>
          <w:b w:val="false"/>
          <w:i w:val="false"/>
          <w:color w:val="000000"/>
          <w:sz w:val="28"/>
        </w:rPr>
        <w:t>
      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90"/>
    <w:bookmarkStart w:name="z93" w:id="91"/>
    <w:p>
      <w:pPr>
        <w:spacing w:after="0"/>
        <w:ind w:left="0"/>
        <w:jc w:val="both"/>
      </w:pPr>
      <w:r>
        <w:rPr>
          <w:rFonts w:ascii="Times New Roman"/>
          <w:b w:val="false"/>
          <w:i w:val="false"/>
          <w:color w:val="000000"/>
          <w:sz w:val="28"/>
        </w:rPr>
        <w:t>
      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91"/>
    <w:bookmarkStart w:name="z94" w:id="92"/>
    <w:p>
      <w:pPr>
        <w:spacing w:after="0"/>
        <w:ind w:left="0"/>
        <w:jc w:val="both"/>
      </w:pPr>
      <w:r>
        <w:rPr>
          <w:rFonts w:ascii="Times New Roman"/>
          <w:b w:val="false"/>
          <w:i w:val="false"/>
          <w:color w:val="000000"/>
          <w:sz w:val="28"/>
        </w:rPr>
        <w:t>
      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92"/>
    <w:bookmarkStart w:name="z95" w:id="93"/>
    <w:p>
      <w:pPr>
        <w:spacing w:after="0"/>
        <w:ind w:left="0"/>
        <w:jc w:val="both"/>
      </w:pPr>
      <w:r>
        <w:rPr>
          <w:rFonts w:ascii="Times New Roman"/>
          <w:b w:val="false"/>
          <w:i w:val="false"/>
          <w:color w:val="000000"/>
          <w:sz w:val="28"/>
        </w:rPr>
        <w:t>
      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93"/>
    <w:bookmarkStart w:name="z96" w:id="94"/>
    <w:p>
      <w:pPr>
        <w:spacing w:after="0"/>
        <w:ind w:left="0"/>
        <w:jc w:val="both"/>
      </w:pPr>
      <w:r>
        <w:rPr>
          <w:rFonts w:ascii="Times New Roman"/>
          <w:b w:val="false"/>
          <w:i w:val="false"/>
          <w:color w:val="000000"/>
          <w:sz w:val="28"/>
        </w:rPr>
        <w:t xml:space="preserve">
      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w:t>
      </w:r>
      <w:r>
        <w:rPr>
          <w:rFonts w:ascii="Times New Roman"/>
          <w:b w:val="false"/>
          <w:i w:val="false"/>
          <w:color w:val="000000"/>
          <w:sz w:val="28"/>
        </w:rPr>
        <w:t>Закона</w:t>
      </w:r>
      <w:r>
        <w:rPr>
          <w:rFonts w:ascii="Times New Roman"/>
          <w:b w:val="false"/>
          <w:i w:val="false"/>
          <w:color w:val="000000"/>
          <w:sz w:val="28"/>
        </w:rPr>
        <w:t>.</w:t>
      </w:r>
    </w:p>
    <w:bookmarkEnd w:id="94"/>
    <w:bookmarkStart w:name="z97" w:id="95"/>
    <w:p>
      <w:pPr>
        <w:spacing w:after="0"/>
        <w:ind w:left="0"/>
        <w:jc w:val="left"/>
      </w:pPr>
      <w:r>
        <w:rPr>
          <w:rFonts w:ascii="Times New Roman"/>
          <w:b/>
          <w:i w:val="false"/>
          <w:color w:val="000000"/>
        </w:rPr>
        <w:t xml:space="preserve"> 7. Организация работы аппарата маслихата</w:t>
      </w:r>
    </w:p>
    <w:bookmarkEnd w:id="95"/>
    <w:bookmarkStart w:name="z98" w:id="96"/>
    <w:p>
      <w:pPr>
        <w:spacing w:after="0"/>
        <w:ind w:left="0"/>
        <w:jc w:val="both"/>
      </w:pPr>
      <w:r>
        <w:rPr>
          <w:rFonts w:ascii="Times New Roman"/>
          <w:b w:val="false"/>
          <w:i w:val="false"/>
          <w:color w:val="000000"/>
          <w:sz w:val="28"/>
        </w:rPr>
        <w:t>
      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96"/>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 Положение об аппарате маслихата утверждается маслихатом.</w:t>
      </w:r>
    </w:p>
    <w:bookmarkStart w:name="z99" w:id="97"/>
    <w:p>
      <w:pPr>
        <w:spacing w:after="0"/>
        <w:ind w:left="0"/>
        <w:jc w:val="both"/>
      </w:pPr>
      <w:r>
        <w:rPr>
          <w:rFonts w:ascii="Times New Roman"/>
          <w:b w:val="false"/>
          <w:i w:val="false"/>
          <w:color w:val="000000"/>
          <w:sz w:val="28"/>
        </w:rPr>
        <w:t>
      65.Маслихат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97"/>
    <w:bookmarkStart w:name="z100" w:id="98"/>
    <w:p>
      <w:pPr>
        <w:spacing w:after="0"/>
        <w:ind w:left="0"/>
        <w:jc w:val="both"/>
      </w:pPr>
      <w:r>
        <w:rPr>
          <w:rFonts w:ascii="Times New Roman"/>
          <w:b w:val="false"/>
          <w:i w:val="false"/>
          <w:color w:val="000000"/>
          <w:sz w:val="28"/>
        </w:rPr>
        <w:t>
      66. Деятельность государственных служащих аппарата маслихата осуществляется в соответствии с законодательством Республики Казахстан.</w:t>
      </w:r>
    </w:p>
    <w:bookmarkEnd w:id="98"/>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