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81cb" w14:textId="2358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3 сентября 2014 года № 412. Зарегистрировано Департаментом юстиции Атырауской области 4 сентября 2014 года № 2979. Утратило силу постановлением акимата Жылыойского района Атырауской области от 19 октября 2022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Жылыойской районной территориальной избирательной комиссией (по согласованию) место для размещения агитационных печатных материалов для кандидатов в дупутаты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Жылыойского района" Шакирова А.И.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Жылыойской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 сентябрь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районного акимата от 03 сентября 2014 года 412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Сената Парламента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Жылыойским домом культуры "Кен Жылыой"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Барлаушы,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Жылыойским домом культуры "Кен Жылыой"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Корганбаева,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15 имени С.Карабалина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Привокзальный,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ЖД Вокзалом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Б.Ырзиева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Тургызба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Букенбея, 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4 имени М.Ауэзова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Т.Дешенова,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Косчагил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Аккизтогай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Ш.Избасова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Майкумген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5, д.56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общеобразовательной средней школой № 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