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1166" w14:textId="6561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25 декабря 2014 года № 26-2. Зарегистрировано Департаментом юстиции Атырауской области 15 января 2015 года № 3082. Утратило силу решением Жылыойского районного маслихата Атырауской области от 29 февраля 2016 года № 37-2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Жылыойского районного маслихата Атырауской области от 29.02.2016 № </w:t>
      </w:r>
      <w:r>
        <w:rPr>
          <w:rFonts w:ascii="Times New Roman"/>
          <w:b w:val="false"/>
          <w:i w:val="false"/>
          <w:color w:val="ff0000"/>
          <w:sz w:val="28"/>
        </w:rPr>
        <w:t>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 районного бюджета на 2015-2017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15 494 601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- 13 768 769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25 693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71 245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1 640 177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15 572 225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2 973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2 973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-80 597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80 597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2 973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77 624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Жылыойского районного маслихата Атырауской области от 27.03.2015 № </w:t>
      </w:r>
      <w:r>
        <w:rPr>
          <w:rFonts w:ascii="Times New Roman"/>
          <w:b w:val="false"/>
          <w:i w:val="false"/>
          <w:color w:val="ff0000"/>
          <w:sz w:val="28"/>
        </w:rPr>
        <w:t xml:space="preserve"> 27-3;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23.06.2015 № </w:t>
      </w:r>
      <w:r>
        <w:rPr>
          <w:rFonts w:ascii="Times New Roman"/>
          <w:b w:val="false"/>
          <w:i w:val="false"/>
          <w:color w:val="ff0000"/>
          <w:sz w:val="28"/>
        </w:rPr>
        <w:t xml:space="preserve"> 30-1;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18.09.2015 № </w:t>
      </w:r>
      <w:r>
        <w:rPr>
          <w:rFonts w:ascii="Times New Roman"/>
          <w:b w:val="false"/>
          <w:i w:val="false"/>
          <w:color w:val="ff0000"/>
          <w:sz w:val="28"/>
        </w:rPr>
        <w:t xml:space="preserve"> 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Учесть на 2015 год норматив общей суммы поступлений общегосударственных налогов в районный бюджет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доходов, облагаемых у источника выплаты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доходов, не облагаемых у источника выплаты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социальному налогу – 50%.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 на 2015 год объемы бюджетных изъятий из районного бюджета в областной бюджет в сумме – 8 813 760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Учесть, что в районном бюджете на 2015 год предусмотрены целевые текущие трансферты из республиканского бюджета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519 674 тысяч тенге -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13 518 тысяч тенге – 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292 683 тысяч тенге – на реализацию государственного образовательного заказа в дошкольных организациях образования (из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18 810 тысяч тенге – на доведение размера оплаты труда до уровня в соответствии с новой моделью системы оплаты труда);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55 310 тысяч тенге – на повышение оплаты труда учителям, прошедшим повышение квалификации по трехуровневой системе (из них: 6 898 тысяч тенге - на доведение размера оплаты труда до уровня в соответствии с новой моделью системы оплаты труда);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200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1 777 тысяч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9 546 тысяч тенге – на проведение мероприятий, посвященных 70-летию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6 183 тысяч тенге – на оказание социальной защиты и помощи населению.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Учесть, что в районном бюджете на 2015 год на реализацию текущих мероприятий в моногородах в рамках Программы развития регионов до 2020 года предусмотрены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500 000 тысяч тенге – целевые трансферты на развитие из республиканского бюджета на реализацию бюджетных инвестиционных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50 000 тысяч тенге – целевые трансферты на развитие из областного бюджета на реализацию бюджетных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147 000 тысяч тенге – кредиты из республиканского бюджета для микрокредитования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Учесть, что в районном бюджете на 2015 год предусмотрены целевые трансферты на развитие из республиканского бюджета на развитие системы водоснабжения и водоотведения в сельских населенных пунктах в сумме 102 402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Учесть, что в районном бюджете в рамках "Дорожной карты занятости 2020" на 2015 год предусмотрены целевые текущие трансферты на ремонт объектов жилищно-коммунального хозяйства, инженерно-транспортной инфраструктуры, социально-культурных объектов и благоустройство населенных пунктов в сумме 13 376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Учесть, что в районном бюджете на 2015 год предусмотрены кредиты в сумме 2 973 тысяч тенге местным исполнительным органам на реализацию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Учесть, что в районном бюджете на 2015 год из областного бюджета предусмотрены целевые текущие трансферты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1 202 тысяч тенге – на содержание ребенка (детей), переданного патронатным воспитателям;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2 760 тысяч тенге – на возмещение коммунальных расходов участников и инвалидов Великой Отечественной войны, вдовам воинов, погибших в Великой Отечественной войне и участникам войны в Афганистане и семьям погибших;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8 100 тысяч тенге – на материальную помощь участникам Великой Отечественной войны в связи с празднованием 70-летия Победы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380 тысяч тенге – на материальную помощь лицам, награжденным орденами и медалями бывшего Союза Советских Социалистических Республик за самоотверженный труд и безупречную войнскую службу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580 000 тысяч тенге – на капитальный ремонт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Утвердить резерв местного исполнительного органа на 2015 год в сумме 277 314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Утвердить объемы финансирования бюджетных программ аппарата акима района в городе, города районного значения, поселка, села, сельского округа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Утвердить перечень районных бюджетных программ, не подлежащих секвестру в процессе исполнения районного бюджета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(Б. Султанов).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3"/>
        <w:gridCol w:w="3027"/>
      </w:tblGrid>
      <w:tr>
        <w:trPr>
          <w:trHeight w:val="30" w:hRule="atLeast"/>
        </w:trPr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ХXVІ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 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Кенганов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XXVІ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26-2 "О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бюджете на 2015-2017 годы"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Жылыойского районного маслихата Атырауской области от 18.09.2015 № </w:t>
      </w:r>
      <w:r>
        <w:rPr>
          <w:rFonts w:ascii="Times New Roman"/>
          <w:b w:val="false"/>
          <w:i w:val="false"/>
          <w:color w:val="ff0000"/>
          <w:sz w:val="28"/>
        </w:rPr>
        <w:t xml:space="preserve"> 32-1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1057"/>
        <w:gridCol w:w="523"/>
        <w:gridCol w:w="1052"/>
        <w:gridCol w:w="9"/>
        <w:gridCol w:w="6302"/>
        <w:gridCol w:w="26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15494601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 доходы от государственной 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 районного значения, поселка, села, сельского 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XXVІ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26-2 "О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бюджете на 2015-2017 годы"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1103"/>
        <w:gridCol w:w="1103"/>
        <w:gridCol w:w="6590"/>
        <w:gridCol w:w="27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17326638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XXVІ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26-2 "О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бюджете на 2015-2017 годы"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1103"/>
        <w:gridCol w:w="1103"/>
        <w:gridCol w:w="6590"/>
        <w:gridCol w:w="27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17326638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XXVІ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26-2 "О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бюджете на 2015-2017 годы"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аппарата акима района в городе, города районного значения, поселка, села, сельского округа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Жылыойского районного маслихата Атырауской области от 18.09.2015 № </w:t>
      </w:r>
      <w:r>
        <w:rPr>
          <w:rFonts w:ascii="Times New Roman"/>
          <w:b w:val="false"/>
          <w:i w:val="false"/>
          <w:color w:val="ff0000"/>
          <w:sz w:val="28"/>
        </w:rPr>
        <w:t xml:space="preserve"> 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тыс.тенге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2640"/>
        <w:gridCol w:w="2131"/>
        <w:gridCol w:w="1799"/>
        <w:gridCol w:w="1799"/>
        <w:gridCol w:w="18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Жана-Каратон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Косчагиль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Аккизтогай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2640"/>
        <w:gridCol w:w="1799"/>
        <w:gridCol w:w="1799"/>
        <w:gridCol w:w="1799"/>
        <w:gridCol w:w="213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Кара-арна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Майкумген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XXVІ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26-2 "О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бюджете на 2015-2017 годы"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