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d8a5a" w14:textId="a5d8a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Махамбетского районного маслихата от 23 декабря 2013 года № 144 "О районном бюджете на 2014 - 2016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25 июля 2014 года № 215. Зарегистрировано Департаментом юстиции Атырауской области 7 августа 2014 года № 2957. Утратило силу решением Махамбетского районного маслихата Атырауской области от 26 февраля 2015 года № 262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решением Махамбетского районного маслихата Атырауской области от 26.02.2015 № 262.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В соответствии со </w:t>
      </w:r>
      <w:r>
        <w:rPr>
          <w:rFonts w:ascii="Times New Roman"/>
          <w:b w:val="false"/>
          <w:i w:val="false"/>
          <w:color w:val="ff0000"/>
          <w:sz w:val="28"/>
        </w:rPr>
        <w:t>статьей 109</w:t>
      </w:r>
      <w:r>
        <w:rPr>
          <w:rFonts w:ascii="Times New Roman"/>
          <w:b w:val="false"/>
          <w:i w:val="false"/>
          <w:color w:val="ff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ff0000"/>
          <w:sz w:val="28"/>
        </w:rPr>
        <w:t>статьей 6</w:t>
      </w:r>
      <w:r>
        <w:rPr>
          <w:rFonts w:ascii="Times New Roman"/>
          <w:b w:val="false"/>
          <w:i w:val="false"/>
          <w:color w:val="ff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рассмотрев предложение акимата района об уточнении районного бюджета на 2014-2016 годы,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2013 года № 144 "О районном бюджете на 2014 - 2016 годы" (зарегистрированое в реестре государственной регистрации нормативных правовых актов за № 2834, опубликовано 16 января 2014 года в районной газете "Жайык шугыласы")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"5 086 125" заменить цифрами "5 212 907";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"13 876" заменить цифрами "17 689";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"3 606 125" заменить цифрами "3 729 094";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"5 095 737" заменить цифрами "5 222 819";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"4) сальдо по операциям с финансовыми активами – 31 700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- 31 700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первом абзаце цифры "2 653 012" заменить цифрами "2 775 981";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третьем абзаце цифры "105 096" заменить цифрами "125 691";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шестом абзаце цифры "19 873" заменить цифрами "73 011";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восьмом абзаце цифры "124 661" заменить цифрами "129 340";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девятом абзаце цифры "794 295" заменить цифрами "826 249";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четырнадцатом абзаце цифры "76 128" заменить цифрами "75 304";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девятнадцатом абзаце цифры "9 775" заменить цифрами "5 930";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"1 137 тысяча тенге – на возмещение коммунальных расходов ветеранам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4 000 тысяча тенге – на разработку проектно-сметной документации строительство 2-х шлюзов для водоотводного канала;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8 290 тысяча тенге - на материально-техническое оснащение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3 845 тысяча тенге - на установку пожарной сигнализации в организациях культуры".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"29 600" заменить цифрами "25 600".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председателя постоянной комиссии районного маслихата по вопросам экономики и бюджета (Ш. Торбаева).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9"/>
        <w:gridCol w:w="3151"/>
      </w:tblGrid>
      <w:tr>
        <w:trPr>
          <w:trHeight w:val="30" w:hRule="atLeast"/>
        </w:trPr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очередной 25-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Розинов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Курманбаев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№ 215 очередной 25-сессии Махамбетского районного маслихата от 25 июля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1104"/>
        <w:gridCol w:w="4"/>
        <w:gridCol w:w="1092"/>
        <w:gridCol w:w="7"/>
        <w:gridCol w:w="6911"/>
        <w:gridCol w:w="240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cоциальной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и строительство, приобретение,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недостающей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606"/>
        <w:gridCol w:w="1606"/>
        <w:gridCol w:w="5404"/>
        <w:gridCol w:w="25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9"/>
        <w:gridCol w:w="2805"/>
        <w:gridCol w:w="1639"/>
        <w:gridCol w:w="4577"/>
        <w:gridCol w:w="1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0"/>
        <w:gridCol w:w="1817"/>
        <w:gridCol w:w="1817"/>
        <w:gridCol w:w="4499"/>
        <w:gridCol w:w="28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1"/>
        <w:gridCol w:w="2946"/>
        <w:gridCol w:w="1721"/>
        <w:gridCol w:w="4189"/>
        <w:gridCol w:w="17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1627"/>
        <w:gridCol w:w="950"/>
        <w:gridCol w:w="4653"/>
        <w:gridCol w:w="41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0"/>
        <w:gridCol w:w="2640"/>
        <w:gridCol w:w="2640"/>
        <w:gridCol w:w="4072"/>
        <w:gridCol w:w="10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1872"/>
        <w:gridCol w:w="53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№ 215 очередной 25-сессии Махамбетского районного маслихата от 25 июля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финансирования бюджетных программ аппаратов акимов сельских округов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(тыс.тенге)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3169"/>
        <w:gridCol w:w="1377"/>
        <w:gridCol w:w="1377"/>
        <w:gridCol w:w="1377"/>
        <w:gridCol w:w="1377"/>
        <w:gridCol w:w="1378"/>
        <w:gridCol w:w="137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Акжайык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3410"/>
        <w:gridCol w:w="1482"/>
        <w:gridCol w:w="1482"/>
        <w:gridCol w:w="1482"/>
        <w:gridCol w:w="1755"/>
        <w:gridCol w:w="175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Жалгансай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Сарайшык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селах, сельских округах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