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ae1a" w14:textId="1d9a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для всех кандидатов в депутаты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27 августа 2014 года № 425. Зарегистрировано Департаментом юстиции Атырауской области 05 сентября 2014 года № 2982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Махамбетской районной территориальной избирательной комиссией (по согласованию) место для размещения агитационных печатных материалов для всех кандидатов в депутаты Сената Парламента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Махамбетского района" Калиева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Махамбетской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     Ж. Пазулов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августа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2014 года № 425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Место для размещения агитационных печатных материалов для всех кандидатов в депутаты Сената Парламента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893"/>
        <w:gridCol w:w="4053"/>
        <w:gridCol w:w="5633"/>
      </w:tblGrid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Махамбет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16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около административного здания Махамбетского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