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3866" w14:textId="1a43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Махамбетского районного маслихата от 23 декабря 2013 года № 144 "О районном бюджете на 2014 –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24 октября 2014 года № 232. Зарегистрировано Департаментом юстиции Атырауской области 30 октября 2014 года № 3030. Утратило силу решением Махамбетского районного маслихата Атырауской области от 26 февраля 2015 года № 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Махамбетского районного маслихата Атырауской области от 26.02.2015 № 262.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рассмотрев предложение акимата района об уточнении районного бюджета на 2014-2016 годы, Махамбетский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2013 года № 144 "О районном бюджете на 2014-2016 годы" (зарегистрированое в реестре государственной регистрации нормативных правовых актов за № 2834, опубликовано 16 января 2014 года в районной газете "Жайык шугыласы")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"5 212 907" заменить цифрами "5 876 856";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"1 459 323" заменить цифрами "1 454 791";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"6 801" заменить цифрами "11 127";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"17 689" заменить цифрами "17 895";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"3 729 094" заменить цифрами "4 393 043";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"5 222 819" заменить цифрами "5 886 768";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первом абзаце цифры "2 775 981" заменить цифрами "3 439 930";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восьмом абзаце цифры "129 340" заменить цифрами "128 740";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тринадцатом абзаце цифры "1 232 708" заменить цифрами "1 887 775";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четырнадцатом абзаце цифры "75 304" заменить цифрами "74 330";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двадцать первом абзаце цифры "4 000" заменить цифрами "3 600";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двадцать третьем абзаце цифры "3 845" заменить цифрами "2 973";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двадцать четвертом абзаце цифры "3 482" заменить цифрами "2 182";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двадцать пятом абзаце цифры "29 281" заменить цифрами "26 353";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"15 956 тысяча тенге – на приобретение и доставку учебников, учебно-методических комплексов для общеобразовательных организаций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"25 600" заменить цифрами "5 908".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председателя постоянной комиссии районного маслихата по вопросам экономики и бюджета (Ш. Торбаева).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9"/>
        <w:gridCol w:w="3151"/>
      </w:tblGrid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очередной 27-сессии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Есенгазиев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Курманбаев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232 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27-сессии Махамбетского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октября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104"/>
        <w:gridCol w:w="1104"/>
        <w:gridCol w:w="6910"/>
        <w:gridCol w:w="24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cоциальной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6"/>
        <w:gridCol w:w="1606"/>
        <w:gridCol w:w="5404"/>
        <w:gridCol w:w="25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2805"/>
        <w:gridCol w:w="1639"/>
        <w:gridCol w:w="4577"/>
        <w:gridCol w:w="1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1817"/>
        <w:gridCol w:w="1817"/>
        <w:gridCol w:w="4499"/>
        <w:gridCol w:w="28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2640"/>
        <w:gridCol w:w="2640"/>
        <w:gridCol w:w="4072"/>
        <w:gridCol w:w="1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232 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27-сессии Махамбетского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октября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аппаратов акимов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(тыс.тенге)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3169"/>
        <w:gridCol w:w="1377"/>
        <w:gridCol w:w="1377"/>
        <w:gridCol w:w="1377"/>
        <w:gridCol w:w="1377"/>
        <w:gridCol w:w="1378"/>
        <w:gridCol w:w="13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10"/>
        <w:gridCol w:w="1482"/>
        <w:gridCol w:w="1482"/>
        <w:gridCol w:w="1482"/>
        <w:gridCol w:w="1755"/>
        <w:gridCol w:w="17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