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bcb6" w14:textId="b65b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Махамбетского районного Маслихата от 23 декабря 2013 года № 144 "О районном бюджете на 2014 –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5 декабря 2014 года № 240. Зарегистрировано Департаментом юстиции Атырауской области 15 декабря 2014 года № 3056. Утратило силу решением Махамбетского районного маслихата Атырауской области от 26 февраля 2015 года № 262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Махамбетского районного маслихата Атырауской области от 26.02.2015 № 262.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Махамбетский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2013 года № 144 "О районном бюджете на 2014-2016 годы" (зарегистрировано в реестре государственной регистрации нормативных правовых актов за № 2834, опубликовано 16 января 2014 года в районной газете "Жайык шугыласы")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"5 876 856" заменить цифрами "5 243 466";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"1 454 791" заменить цифрами "1 449 248";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"11 127" заменить цифрами "13 251";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"17 895" заменить цифрами "17 194";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"4 393 043" заменить цифрами "3 763 773";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"5 886 768" заменить цифрами "5 253 378";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"13 890" заменить цифрами "8 130":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"5 760";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"-55 502" заменить цифрами "-49 742";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"55 502" заменить цифрами "49 742":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"5 760";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"3 439 930" заменить цифрами "2 810 660";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 цифры "21 560" заменить цифрами "23 962";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цифры "72 256" заменить цифрами "63 756";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шестом абзаце цифры "73 011" заменить цифрами "71 603";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тринадцатом абзаце цифры "1 887 775" заменить цифрами "1 255 768";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семнадцатом абзаце цифры "83 868" заменить цифрами "86 456";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девятнадцатом абзаце цифры "5 930" заменить цифрами "5 471";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двадцать четвертом абзаце цифры "1 137" заменить цифрами "1 050";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двадцать седьмом абзаце цифры "2 973" заменить цифрами "2 723";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"8 500 тысяча тенге – на выплату заработной платы учителям, заменяющих учителей, которые проходят повышение квалификации по трехуровневой системе".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"5 908" заменить цифрами "4 408".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экономики и бюджета (Ш. Торбаева).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28-сессии районного маслихата                    П. Дюсеев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 А. Курманбаев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240 внеочередной 28-сессии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Махамбетского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2014 года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"/>
        <w:gridCol w:w="713"/>
        <w:gridCol w:w="939"/>
        <w:gridCol w:w="9795"/>
        <w:gridCol w:w="2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5243466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1449248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323307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323307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134687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134687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978712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931212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33683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</w:tr>
      <w:tr>
        <w:trPr>
          <w:trHeight w:val="34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</w:p>
        </w:tc>
      </w:tr>
      <w:tr>
        <w:trPr>
          <w:trHeight w:val="36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3763773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3763773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1160"/>
        <w:gridCol w:w="874"/>
        <w:gridCol w:w="9361"/>
        <w:gridCol w:w="202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5253378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297993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65342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58017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23904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1933226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407024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309321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97703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1497954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1369373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 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103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40475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122712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cоциальной помощи нуждающимся гражданам на дому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98831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29367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 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1284436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  инфраструктуры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44075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 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848615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826249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227936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1256880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1255768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1255768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707"/>
        <w:gridCol w:w="709"/>
        <w:gridCol w:w="9938"/>
        <w:gridCol w:w="2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568"/>
        <w:gridCol w:w="527"/>
        <w:gridCol w:w="10418"/>
        <w:gridCol w:w="19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629"/>
        <w:gridCol w:w="521"/>
        <w:gridCol w:w="10283"/>
        <w:gridCol w:w="19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583"/>
        <w:gridCol w:w="626"/>
        <w:gridCol w:w="10284"/>
        <w:gridCol w:w="1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732"/>
        <w:gridCol w:w="733"/>
        <w:gridCol w:w="10048"/>
        <w:gridCol w:w="19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-49742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49742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729"/>
        <w:gridCol w:w="709"/>
        <w:gridCol w:w="10022"/>
        <w:gridCol w:w="19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54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588"/>
        <w:gridCol w:w="548"/>
        <w:gridCol w:w="10295"/>
        <w:gridCol w:w="19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41612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240 неочередной 28-сессии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Махамбетского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2014 года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аппаратов акимов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5393"/>
        <w:gridCol w:w="1231"/>
        <w:gridCol w:w="1231"/>
        <w:gridCol w:w="1189"/>
        <w:gridCol w:w="1274"/>
        <w:gridCol w:w="1254"/>
        <w:gridCol w:w="1468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54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Актугай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1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6100"/>
        <w:gridCol w:w="1308"/>
        <w:gridCol w:w="1286"/>
        <w:gridCol w:w="1266"/>
        <w:gridCol w:w="1542"/>
        <w:gridCol w:w="1542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309321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</w:t>
            </w:r>
          </w:p>
        </w:tc>
      </w:tr>
      <w:tr>
        <w:trPr>
          <w:trHeight w:val="8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</w:p>
        </w:tc>
      </w:tr>
      <w:tr>
        <w:trPr>
          <w:trHeight w:val="8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97703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