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0850" w14:textId="7fc0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10 декабря 2013 года № 156-V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04 февраля 2014 года № 168-V. Зарегистрировано Департаментом юстиции Атырауской области 27 февраля 2014 года № 2866. Утратило силу решением Исатайского районного маслихата Атырауской области от 20 марта 2015 года № 250-V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Исатайского районного маслихата Атырауской области от 20.03.2015 № 250-V.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31 января 2014 года № 15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декабря 2013 года № 156-V "О районном бюджете на 2014 - 2016 годы" (зарегистрированное в реестре государственной регистраций нормативных правовых актов за № 2841, опубликованное 23 января 2014 года в газете "Нарын таңы)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"3 243 264" заменить цифрами "4 358 954";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"1 147 521" заменить цифрами "1 199 439";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"2 085 264" заменить цифрами "3 149 036";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"3 243 264" заменить цифрами "4 394 400";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"-30 558" заменить цифрами "-66 004";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66 004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"8 194" заменить цифрами "16 388";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1 965 тысяч тенге – на увелечение заработной платы политических государственных служащих и административных государственных служащих корпуса "А";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753 512 тысяч тенге – на капитальный и средний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приобретение необходимых полиграфических продукции для проведение семинара в связи с 20 летием маслихатов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6 397 тысяч тенге – на приобретение и содержание программы для системы "Казначейство клиент";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100 000 тысяч тенге – на разработку проектно-сметной документаций и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43 840 тысяч тенге – на проведение работ по подготовке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"301 034" заменить цифрами "467 798";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"478 000" заменить цифрами "460 600";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  постоянную комиссию районного маслихата по бюджету, финансам, развитию предпринимательства, аграрных вопросов и экологии (С. Кабделов).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 156-V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2014 года № 168-V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512"/>
        <w:gridCol w:w="533"/>
        <w:gridCol w:w="10128"/>
        <w:gridCol w:w="23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4 358 954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1 199 439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992 236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958 787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31 758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6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9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5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</w:tr>
      <w:tr>
        <w:trPr>
          <w:trHeight w:val="6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6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3 149 036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3 149 036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3 149 036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44"/>
        <w:gridCol w:w="714"/>
        <w:gridCol w:w="714"/>
        <w:gridCol w:w="9059"/>
        <w:gridCol w:w="228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4 394 400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292 308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206 054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19 602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1 567 227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273 826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259 210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1 127 895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2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1 361 934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504 632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41 143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15 402</w:t>
            </w:r>
          </w:p>
        </w:tc>
      </w:tr>
      <w:tr>
        <w:trPr>
          <w:trHeight w:val="12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6 806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57 502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65"/>
        <w:gridCol w:w="644"/>
        <w:gridCol w:w="9644"/>
        <w:gridCol w:w="22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63"/>
        <w:gridCol w:w="642"/>
        <w:gridCol w:w="9636"/>
        <w:gridCol w:w="22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63"/>
        <w:gridCol w:w="642"/>
        <w:gridCol w:w="9636"/>
        <w:gridCol w:w="22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-66 004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54"/>
        <w:gridCol w:w="712"/>
        <w:gridCol w:w="733"/>
        <w:gridCol w:w="8735"/>
        <w:gridCol w:w="22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54"/>
        <w:gridCol w:w="712"/>
        <w:gridCol w:w="1008"/>
        <w:gridCol w:w="8417"/>
        <w:gridCol w:w="23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 156-V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2014 года № 168-V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2014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6564"/>
        <w:gridCol w:w="1716"/>
        <w:gridCol w:w="1657"/>
        <w:gridCol w:w="1598"/>
        <w:gridCol w:w="1657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9 869</w:t>
            </w:r>
          </w:p>
        </w:tc>
      </w:tr>
      <w:tr>
        <w:trPr>
          <w:trHeight w:val="5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</w:p>
        </w:tc>
      </w:tr>
      <w:tr>
        <w:trPr>
          <w:trHeight w:val="5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14 041</w:t>
            </w:r>
          </w:p>
        </w:tc>
      </w:tr>
      <w:tr>
        <w:trPr>
          <w:trHeight w:val="52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185 746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"/>
        <w:gridCol w:w="6546"/>
        <w:gridCol w:w="1702"/>
        <w:gridCol w:w="1544"/>
        <w:gridCol w:w="1524"/>
        <w:gridCol w:w="1855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191 086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180 755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