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5857" w14:textId="2105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имущества районной коммунальной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Исатайского районного акимата Атырауской области от 26 мая 2014 года № 82. Зарегистрировано Департаментом юстиции Атырауской области 10 июня 2014 года № 2931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2011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соответствии с предварительным согласием акимата Атырауской области, приватизировать имущества районной коммунальной собственности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Куанышкереева А.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района от 26 мая 2014 года № 82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имущества районной коммунальной собственности подлежащих приватизации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6910"/>
        <w:gridCol w:w="1579"/>
        <w:gridCol w:w="2951"/>
      </w:tblGrid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315122 регистрационный номер Е654ВО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жилищно-коммунального хозяйства, пассажирского транспорта и автомобильных дорог Исатайского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315122 государственный номер Е190ВО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земельных отношений Исатайского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 53 регистрационный номер Е334АY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"Общеобразовательная Аккистауская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 3307 регистрационный номер Е146АР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"Исатайский районный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31514 регистрационный номер Е760ВМ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"Общеообразовательная средняя школа имени Гибатоллы Масалимова"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212300 регистрационный номер Е436ВХ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ветеринарии Исатайского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Уаз-31519-095-01 регистрационный номер Е285ВМ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"Исатайский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2131 регистрационный номер Е077КS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"Исатайский районный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21214 регистрационный номер Е409ВW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строительства Исатайского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31519-095-02 регистрационный номер 790АЕ06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"Исатайский районный отдел экономики и финансов"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ГУ -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