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a1556" w14:textId="03a15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10 декабря 2013 года № 156-V "О районном бюджете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Исатайского районного маслихата Атырауской области от 25 июля 2014 года № 205-V. Зарегистрировано Департаментом юстиции Атырауской области 08 августа 2014 года № 2960. Утратило силу решением Исатайского районного маслихата Атырауской области от 20 марта 2015 года № 250-V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Исатайского районного маслихата Атырауской области от 20.03.2015 № 250-V.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и рассмотрев постановление районного акимата от 23 июля 2014 года № 125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10 декабря 2013 года № 156-V "О районном бюджете на 2014-2016 годы" (зарегистрированное в реестре государственной регистраций нормативных правовых актов за № 2841, опубликованное 23 января 2014 года в газете "Нарын таңы 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в 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"4 552 634" заменить цифрами "4 715 434";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"1 199 439" заменить цифрами "1 203 650";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"7 578" заменить цифрами "30 669";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"2 901" заменить цифрами "931";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"3 342 716" заменить цифрами "3 480 184";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"4 588 080" заменить цифрами "4 750 880";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 изложить в следующей редакций: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– 28 518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30 558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2 040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"-66 004" заменить цифрами "-63 964";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 изложить в следующей редакций: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(использование профицита) бюджета–63 964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30 558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2 040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35 446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в 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"16 388" заменить цифрами "15 149";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в 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"43 840" заменить цифрами "87 400";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6 000 тысяч тенге – на приобретение автотранспорта для перевоза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345 тысяч тенге - на возмещение коммунальных расходов ветеранам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12 000 тысяч тенге - на приобретение квартир ветеранам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24 135 тысяч тенге – на материально-техническое оснащение учреждений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849 тысяч тенге – на ремонт обьектов в рамках развития городов и сельских населенных пунктов по Дорожной карте занятости 2020;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10 000 тысяч тенге – на водообеспечение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в 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"467 798" заменить цифрами "464 392";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"518 200" заменить цифрами "519 424";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8 000 тысяч тенге – на разработку проектно-сметной документации для строительство инженерно-коммуникационной инфраструктуры и на строительство инженерно-коммуникационной инфраструктуры для жилищного строительство;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36 000 тысяч тенге – на разработку проектно - сметной документации и реконструкция уселения бровки дамбы канала Акай с углублением котлована Манаш Исатайского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районного маслихата по бюджету, финансам, развитию предпринимательства, аграрных вопросов и экологии (С.Кабделов).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председателя очередной XXIV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районного маслихат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маслихата:             Ж. Кадимов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 решением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Исатайского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декабря 2013 года №156-V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утверждено решением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Исатайского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июля 2014 года № 205-V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3"/>
        <w:gridCol w:w="522"/>
        <w:gridCol w:w="924"/>
        <w:gridCol w:w="9571"/>
        <w:gridCol w:w="2430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1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I.Доходы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4715434</w:t>
            </w:r>
          </w:p>
        </w:tc>
      </w:tr>
      <w:tr>
        <w:trPr>
          <w:trHeight w:val="31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1203650</w:t>
            </w:r>
          </w:p>
        </w:tc>
      </w:tr>
      <w:tr>
        <w:trPr>
          <w:trHeight w:val="31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139325</w:t>
            </w:r>
          </w:p>
        </w:tc>
      </w:tr>
      <w:tr>
        <w:trPr>
          <w:trHeight w:val="31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139325</w:t>
            </w:r>
          </w:p>
        </w:tc>
      </w:tr>
      <w:tr>
        <w:trPr>
          <w:trHeight w:val="31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56450</w:t>
            </w:r>
          </w:p>
        </w:tc>
      </w:tr>
      <w:tr>
        <w:trPr>
          <w:trHeight w:val="31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56450</w:t>
            </w:r>
          </w:p>
        </w:tc>
      </w:tr>
      <w:tr>
        <w:trPr>
          <w:trHeight w:val="31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994036</w:t>
            </w:r>
          </w:p>
        </w:tc>
      </w:tr>
      <w:tr>
        <w:trPr>
          <w:trHeight w:val="31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958787</w:t>
            </w:r>
          </w:p>
        </w:tc>
      </w:tr>
      <w:tr>
        <w:trPr>
          <w:trHeight w:val="31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</w:t>
            </w:r>
          </w:p>
        </w:tc>
      </w:tr>
      <w:tr>
        <w:trPr>
          <w:trHeight w:val="31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33558</w:t>
            </w:r>
          </w:p>
        </w:tc>
      </w:tr>
      <w:tr>
        <w:trPr>
          <w:trHeight w:val="31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11936</w:t>
            </w:r>
          </w:p>
        </w:tc>
      </w:tr>
      <w:tr>
        <w:trPr>
          <w:trHeight w:val="31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3470</w:t>
            </w:r>
          </w:p>
        </w:tc>
      </w:tr>
      <w:tr>
        <w:trPr>
          <w:trHeight w:val="31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4211</w:t>
            </w:r>
          </w:p>
        </w:tc>
      </w:tr>
      <w:tr>
        <w:trPr>
          <w:trHeight w:val="6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4105</w:t>
            </w:r>
          </w:p>
        </w:tc>
      </w:tr>
      <w:tr>
        <w:trPr>
          <w:trHeight w:val="31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94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</w:t>
            </w:r>
          </w:p>
        </w:tc>
      </w:tr>
      <w:tr>
        <w:trPr>
          <w:trHeight w:val="31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</w:t>
            </w:r>
          </w:p>
        </w:tc>
      </w:tr>
      <w:tr>
        <w:trPr>
          <w:trHeight w:val="31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30669</w:t>
            </w:r>
          </w:p>
        </w:tc>
      </w:tr>
      <w:tr>
        <w:trPr>
          <w:trHeight w:val="31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64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66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70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126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</w:t>
            </w:r>
          </w:p>
        </w:tc>
      </w:tr>
      <w:tr>
        <w:trPr>
          <w:trHeight w:val="157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</w:t>
            </w:r>
          </w:p>
        </w:tc>
      </w:tr>
      <w:tr>
        <w:trPr>
          <w:trHeight w:val="31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27897</w:t>
            </w:r>
          </w:p>
        </w:tc>
      </w:tr>
      <w:tr>
        <w:trPr>
          <w:trHeight w:val="31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27897</w:t>
            </w:r>
          </w:p>
        </w:tc>
      </w:tr>
      <w:tr>
        <w:trPr>
          <w:trHeight w:val="31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</w:t>
            </w:r>
          </w:p>
        </w:tc>
      </w:tr>
      <w:tr>
        <w:trPr>
          <w:trHeight w:val="6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6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31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</w:t>
            </w:r>
          </w:p>
        </w:tc>
      </w:tr>
      <w:tr>
        <w:trPr>
          <w:trHeight w:val="31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</w:t>
            </w:r>
          </w:p>
        </w:tc>
      </w:tr>
      <w:tr>
        <w:trPr>
          <w:trHeight w:val="31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3480184</w:t>
            </w:r>
          </w:p>
        </w:tc>
      </w:tr>
      <w:tr>
        <w:trPr>
          <w:trHeight w:val="31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3480184</w:t>
            </w:r>
          </w:p>
        </w:tc>
      </w:tr>
      <w:tr>
        <w:trPr>
          <w:trHeight w:val="31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3480184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8"/>
        <w:gridCol w:w="544"/>
        <w:gridCol w:w="714"/>
        <w:gridCol w:w="714"/>
        <w:gridCol w:w="8784"/>
        <w:gridCol w:w="2456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ІІ.Расходы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4750880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305005</w:t>
            </w:r>
          </w:p>
        </w:tc>
      </w:tr>
      <w:tr>
        <w:trPr>
          <w:trHeight w:val="6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284512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19505</w:t>
            </w:r>
          </w:p>
        </w:tc>
      </w:tr>
      <w:tr>
        <w:trPr>
          <w:trHeight w:val="6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19115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48159</w:t>
            </w:r>
          </w:p>
        </w:tc>
      </w:tr>
      <w:tr>
        <w:trPr>
          <w:trHeight w:val="6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47769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6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216848</w:t>
            </w:r>
          </w:p>
        </w:tc>
      </w:tr>
      <w:tr>
        <w:trPr>
          <w:trHeight w:val="6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113778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</w:t>
            </w:r>
          </w:p>
        </w:tc>
      </w:tr>
      <w:tr>
        <w:trPr>
          <w:trHeight w:val="6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100190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</w:t>
            </w:r>
          </w:p>
        </w:tc>
      </w:tr>
      <w:tr>
        <w:trPr>
          <w:trHeight w:val="6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</w:tr>
      <w:tr>
        <w:trPr>
          <w:trHeight w:val="94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19448</w:t>
            </w:r>
          </w:p>
        </w:tc>
      </w:tr>
      <w:tr>
        <w:trPr>
          <w:trHeight w:val="6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19448</w:t>
            </w:r>
          </w:p>
        </w:tc>
      </w:tr>
      <w:tr>
        <w:trPr>
          <w:trHeight w:val="157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18874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5634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5634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5634</w:t>
            </w:r>
          </w:p>
        </w:tc>
      </w:tr>
      <w:tr>
        <w:trPr>
          <w:trHeight w:val="6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5634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1688918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300119</w:t>
            </w:r>
          </w:p>
        </w:tc>
      </w:tr>
      <w:tr>
        <w:trPr>
          <w:trHeight w:val="6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283628</w:t>
            </w:r>
          </w:p>
        </w:tc>
      </w:tr>
      <w:tr>
        <w:trPr>
          <w:trHeight w:val="6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202968</w:t>
            </w:r>
          </w:p>
        </w:tc>
      </w:tr>
      <w:tr>
        <w:trPr>
          <w:trHeight w:val="6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80660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16491</w:t>
            </w:r>
          </w:p>
        </w:tc>
      </w:tr>
      <w:tr>
        <w:trPr>
          <w:trHeight w:val="6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16491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1297994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1297994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1213000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84994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90805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90805</w:t>
            </w:r>
          </w:p>
        </w:tc>
      </w:tr>
      <w:tr>
        <w:trPr>
          <w:trHeight w:val="6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11454</w:t>
            </w:r>
          </w:p>
        </w:tc>
      </w:tr>
      <w:tr>
        <w:trPr>
          <w:trHeight w:val="94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94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5534</w:t>
            </w:r>
          </w:p>
        </w:tc>
      </w:tr>
      <w:tr>
        <w:trPr>
          <w:trHeight w:val="6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</w:tr>
      <w:tr>
        <w:trPr>
          <w:trHeight w:val="6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55639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115430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97929</w:t>
            </w:r>
          </w:p>
        </w:tc>
      </w:tr>
      <w:tr>
        <w:trPr>
          <w:trHeight w:val="6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15039</w:t>
            </w:r>
          </w:p>
        </w:tc>
      </w:tr>
      <w:tr>
        <w:trPr>
          <w:trHeight w:val="6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15039</w:t>
            </w:r>
          </w:p>
        </w:tc>
      </w:tr>
      <w:tr>
        <w:trPr>
          <w:trHeight w:val="6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82890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157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6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12686</w:t>
            </w:r>
          </w:p>
        </w:tc>
      </w:tr>
      <w:tr>
        <w:trPr>
          <w:trHeight w:val="6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</w:tr>
      <w:tr>
        <w:trPr>
          <w:trHeight w:val="157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</w:tr>
      <w:tr>
        <w:trPr>
          <w:trHeight w:val="6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17501</w:t>
            </w:r>
          </w:p>
        </w:tc>
      </w:tr>
      <w:tr>
        <w:trPr>
          <w:trHeight w:val="6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16569</w:t>
            </w:r>
          </w:p>
        </w:tc>
      </w:tr>
      <w:tr>
        <w:trPr>
          <w:trHeight w:val="94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14583</w:t>
            </w:r>
          </w:p>
        </w:tc>
      </w:tr>
      <w:tr>
        <w:trPr>
          <w:trHeight w:val="6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6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94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</w:t>
            </w:r>
          </w:p>
        </w:tc>
      </w:tr>
      <w:tr>
        <w:trPr>
          <w:trHeight w:val="6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1541533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601409</w:t>
            </w:r>
          </w:p>
        </w:tc>
      </w:tr>
      <w:tr>
        <w:trPr>
          <w:trHeight w:val="6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</w:t>
            </w:r>
          </w:p>
        </w:tc>
      </w:tr>
      <w:tr>
        <w:trPr>
          <w:trHeight w:val="6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</w:t>
            </w:r>
          </w:p>
        </w:tc>
      </w:tr>
      <w:tr>
        <w:trPr>
          <w:trHeight w:val="6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</w:t>
            </w:r>
          </w:p>
        </w:tc>
      </w:tr>
      <w:tr>
        <w:trPr>
          <w:trHeight w:val="6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</w:t>
            </w:r>
          </w:p>
        </w:tc>
      </w:tr>
      <w:tr>
        <w:trPr>
          <w:trHeight w:val="94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35179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31500</w:t>
            </w:r>
          </w:p>
        </w:tc>
      </w:tr>
      <w:tr>
        <w:trPr>
          <w:trHeight w:val="73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3679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32310</w:t>
            </w:r>
          </w:p>
        </w:tc>
      </w:tr>
      <w:tr>
        <w:trPr>
          <w:trHeight w:val="6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32310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531546</w:t>
            </w:r>
          </w:p>
        </w:tc>
      </w:tr>
      <w:tr>
        <w:trPr>
          <w:trHeight w:val="6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523546</w:t>
            </w:r>
          </w:p>
        </w:tc>
      </w:tr>
      <w:tr>
        <w:trPr>
          <w:trHeight w:val="6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903390</w:t>
            </w:r>
          </w:p>
        </w:tc>
      </w:tr>
      <w:tr>
        <w:trPr>
          <w:trHeight w:val="6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40900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40900</w:t>
            </w:r>
          </w:p>
        </w:tc>
      </w:tr>
      <w:tr>
        <w:trPr>
          <w:trHeight w:val="94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64622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11626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52996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797868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797868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36734</w:t>
            </w:r>
          </w:p>
        </w:tc>
      </w:tr>
      <w:tr>
        <w:trPr>
          <w:trHeight w:val="6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25334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12910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2584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9840</w:t>
            </w:r>
          </w:p>
        </w:tc>
      </w:tr>
      <w:tr>
        <w:trPr>
          <w:trHeight w:val="94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11400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11400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188162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112454</w:t>
            </w:r>
          </w:p>
        </w:tc>
      </w:tr>
      <w:tr>
        <w:trPr>
          <w:trHeight w:val="6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40894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40894</w:t>
            </w:r>
          </w:p>
        </w:tc>
      </w:tr>
      <w:tr>
        <w:trPr>
          <w:trHeight w:val="6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71560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41560</w:t>
            </w:r>
          </w:p>
        </w:tc>
      </w:tr>
      <w:tr>
        <w:trPr>
          <w:trHeight w:val="6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10180</w:t>
            </w:r>
          </w:p>
        </w:tc>
      </w:tr>
      <w:tr>
        <w:trPr>
          <w:trHeight w:val="6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10180</w:t>
            </w:r>
          </w:p>
        </w:tc>
      </w:tr>
      <w:tr>
        <w:trPr>
          <w:trHeight w:val="6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4790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6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</w:t>
            </w:r>
          </w:p>
        </w:tc>
      </w:tr>
      <w:tr>
        <w:trPr>
          <w:trHeight w:val="94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3331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34727</w:t>
            </w:r>
          </w:p>
        </w:tc>
      </w:tr>
      <w:tr>
        <w:trPr>
          <w:trHeight w:val="6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31157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31157</w:t>
            </w:r>
          </w:p>
        </w:tc>
      </w:tr>
      <w:tr>
        <w:trPr>
          <w:trHeight w:val="6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3570</w:t>
            </w:r>
          </w:p>
        </w:tc>
      </w:tr>
      <w:tr>
        <w:trPr>
          <w:trHeight w:val="6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3570</w:t>
            </w:r>
          </w:p>
        </w:tc>
      </w:tr>
      <w:tr>
        <w:trPr>
          <w:trHeight w:val="6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30801</w:t>
            </w:r>
          </w:p>
        </w:tc>
      </w:tr>
      <w:tr>
        <w:trPr>
          <w:trHeight w:val="6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15051</w:t>
            </w:r>
          </w:p>
        </w:tc>
      </w:tr>
      <w:tr>
        <w:trPr>
          <w:trHeight w:val="6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6539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6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8122</w:t>
            </w:r>
          </w:p>
        </w:tc>
      </w:tr>
      <w:tr>
        <w:trPr>
          <w:trHeight w:val="6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15750</w:t>
            </w:r>
          </w:p>
        </w:tc>
      </w:tr>
      <w:tr>
        <w:trPr>
          <w:trHeight w:val="94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5747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6463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6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</w:p>
        </w:tc>
      </w:tr>
      <w:tr>
        <w:trPr>
          <w:trHeight w:val="94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67555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27210</w:t>
            </w:r>
          </w:p>
        </w:tc>
      </w:tr>
      <w:tr>
        <w:trPr>
          <w:trHeight w:val="6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7541</w:t>
            </w:r>
          </w:p>
        </w:tc>
      </w:tr>
      <w:tr>
        <w:trPr>
          <w:trHeight w:val="6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7541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11655</w:t>
            </w:r>
          </w:p>
        </w:tc>
      </w:tr>
      <w:tr>
        <w:trPr>
          <w:trHeight w:val="6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8665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2990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8014</w:t>
            </w:r>
          </w:p>
        </w:tc>
      </w:tr>
      <w:tr>
        <w:trPr>
          <w:trHeight w:val="6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6924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7382</w:t>
            </w:r>
          </w:p>
        </w:tc>
      </w:tr>
      <w:tr>
        <w:trPr>
          <w:trHeight w:val="6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7382</w:t>
            </w:r>
          </w:p>
        </w:tc>
      </w:tr>
      <w:tr>
        <w:trPr>
          <w:trHeight w:val="94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6992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6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32963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32963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32963</w:t>
            </w:r>
          </w:p>
        </w:tc>
      </w:tr>
      <w:tr>
        <w:trPr>
          <w:trHeight w:val="6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16083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16083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8180</w:t>
            </w:r>
          </w:p>
        </w:tc>
      </w:tr>
      <w:tr>
        <w:trPr>
          <w:trHeight w:val="6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7790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6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7903</w:t>
            </w:r>
          </w:p>
        </w:tc>
      </w:tr>
      <w:tr>
        <w:trPr>
          <w:trHeight w:val="6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7263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753512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753512</w:t>
            </w:r>
          </w:p>
        </w:tc>
      </w:tr>
      <w:tr>
        <w:trPr>
          <w:trHeight w:val="94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753512</w:t>
            </w:r>
          </w:p>
        </w:tc>
      </w:tr>
      <w:tr>
        <w:trPr>
          <w:trHeight w:val="6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753512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66230</w:t>
            </w:r>
          </w:p>
        </w:tc>
      </w:tr>
      <w:tr>
        <w:trPr>
          <w:trHeight w:val="6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8495</w:t>
            </w:r>
          </w:p>
        </w:tc>
      </w:tr>
      <w:tr>
        <w:trPr>
          <w:trHeight w:val="6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8495</w:t>
            </w:r>
          </w:p>
        </w:tc>
      </w:tr>
      <w:tr>
        <w:trPr>
          <w:trHeight w:val="94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5955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57735</w:t>
            </w:r>
          </w:p>
        </w:tc>
      </w:tr>
      <w:tr>
        <w:trPr>
          <w:trHeight w:val="6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23707</w:t>
            </w:r>
          </w:p>
        </w:tc>
      </w:tr>
      <w:tr>
        <w:trPr>
          <w:trHeight w:val="6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23707</w:t>
            </w:r>
          </w:p>
        </w:tc>
      </w:tr>
      <w:tr>
        <w:trPr>
          <w:trHeight w:val="94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10868</w:t>
            </w:r>
          </w:p>
        </w:tc>
      </w:tr>
      <w:tr>
        <w:trPr>
          <w:trHeight w:val="94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10478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6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23160</w:t>
            </w:r>
          </w:p>
        </w:tc>
      </w:tr>
      <w:tr>
        <w:trPr>
          <w:trHeight w:val="6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23160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2818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2818</w:t>
            </w:r>
          </w:p>
        </w:tc>
      </w:tr>
      <w:tr>
        <w:trPr>
          <w:trHeight w:val="6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2818</w:t>
            </w:r>
          </w:p>
        </w:tc>
      </w:tr>
      <w:tr>
        <w:trPr>
          <w:trHeight w:val="6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2818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 Чистое бюджетное кредитование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30558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30558</w:t>
            </w:r>
          </w:p>
        </w:tc>
      </w:tr>
      <w:tr>
        <w:trPr>
          <w:trHeight w:val="94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30558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30558</w:t>
            </w:r>
          </w:p>
        </w:tc>
      </w:tr>
      <w:tr>
        <w:trPr>
          <w:trHeight w:val="6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30558</w:t>
            </w:r>
          </w:p>
        </w:tc>
      </w:tr>
      <w:tr>
        <w:trPr>
          <w:trHeight w:val="6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30558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3"/>
        <w:gridCol w:w="669"/>
        <w:gridCol w:w="1071"/>
        <w:gridCol w:w="9281"/>
        <w:gridCol w:w="2426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25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2 040</w:t>
            </w:r>
          </w:p>
        </w:tc>
      </w:tr>
      <w:tr>
        <w:trPr>
          <w:trHeight w:val="31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2 040</w:t>
            </w:r>
          </w:p>
        </w:tc>
      </w:tr>
      <w:tr>
        <w:trPr>
          <w:trHeight w:val="31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2 040</w:t>
            </w:r>
          </w:p>
        </w:tc>
      </w:tr>
      <w:tr>
        <w:trPr>
          <w:trHeight w:val="6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2 040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25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25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V.Дефицит (профицит) бюджета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-63964</w:t>
            </w:r>
          </w:p>
        </w:tc>
      </w:tr>
      <w:tr>
        <w:trPr>
          <w:trHeight w:val="6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VI.Финансирование дефицита (использование профицита) бюджета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63964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5"/>
        <w:gridCol w:w="480"/>
        <w:gridCol w:w="714"/>
        <w:gridCol w:w="1394"/>
        <w:gridCol w:w="8083"/>
        <w:gridCol w:w="2414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25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ІV.Сальдо по операциям с финансовыми активами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25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</w:t>
            </w:r>
          </w:p>
        </w:tc>
      </w:tr>
      <w:tr>
        <w:trPr>
          <w:trHeight w:val="31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</w:t>
            </w:r>
          </w:p>
        </w:tc>
      </w:tr>
      <w:tr>
        <w:trPr>
          <w:trHeight w:val="31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</w:t>
            </w:r>
          </w:p>
        </w:tc>
      </w:tr>
      <w:tr>
        <w:trPr>
          <w:trHeight w:val="6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</w:t>
            </w:r>
          </w:p>
        </w:tc>
      </w:tr>
      <w:tr>
        <w:trPr>
          <w:trHeight w:val="6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</w:t>
            </w:r>
          </w:p>
        </w:tc>
      </w:tr>
    </w:tbl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 решением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Исатайского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декабря 2013 года №156-V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утверждено решением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Исатайского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июля 2014 года № 205-V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Финансирование бюджетных программ районного бюджета на 2014 год в разрезе сельских округов в следующих размерах: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6"/>
        <w:gridCol w:w="2342"/>
        <w:gridCol w:w="1335"/>
        <w:gridCol w:w="1380"/>
        <w:gridCol w:w="1469"/>
        <w:gridCol w:w="1335"/>
        <w:gridCol w:w="1358"/>
        <w:gridCol w:w="1335"/>
        <w:gridCol w:w="1358"/>
        <w:gridCol w:w="1382"/>
      </w:tblGrid>
      <w:tr>
        <w:trPr>
          <w:trHeight w:val="162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Аккистау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Жанбай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Забурун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Нарын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Камыскала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Тущыкудук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189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25957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17136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10229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13890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18142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113778</w:t>
            </w:r>
          </w:p>
        </w:tc>
      </w:tr>
      <w:tr>
        <w:trPr>
          <w:trHeight w:val="64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2256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2156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2794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15039</w:t>
            </w:r>
          </w:p>
        </w:tc>
      </w:tr>
      <w:tr>
        <w:trPr>
          <w:trHeight w:val="126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99801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15466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23995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15021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12282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33003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202968</w:t>
            </w:r>
          </w:p>
        </w:tc>
      </w:tr>
      <w:tr>
        <w:trPr>
          <w:trHeight w:val="6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5036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4713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5118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8026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13449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40894</w:t>
            </w:r>
          </w:p>
        </w:tc>
      </w:tr>
      <w:tr>
        <w:trPr>
          <w:trHeight w:val="6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</w:t>
            </w:r>
          </w:p>
        </w:tc>
      </w:tr>
      <w:tr>
        <w:trPr>
          <w:trHeight w:val="6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12910</w:t>
            </w:r>
          </w:p>
        </w:tc>
      </w:tr>
      <w:tr>
        <w:trPr>
          <w:trHeight w:val="6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2584</w:t>
            </w:r>
          </w:p>
        </w:tc>
      </w:tr>
      <w:tr>
        <w:trPr>
          <w:trHeight w:val="6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9840</w:t>
            </w:r>
          </w:p>
        </w:tc>
      </w:tr>
      <w:tr>
        <w:trPr>
          <w:trHeight w:val="6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4828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8169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3524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8936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10847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40900</w:t>
            </w:r>
          </w:p>
        </w:tc>
      </w:tr>
      <w:tr>
        <w:trPr>
          <w:trHeight w:val="64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</w:t>
            </w:r>
          </w:p>
        </w:tc>
      </w:tr>
      <w:tr>
        <w:trPr>
          <w:trHeight w:val="64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100190</w:t>
            </w:r>
          </w:p>
        </w:tc>
      </w:tr>
      <w:tr>
        <w:trPr>
          <w:trHeight w:val="189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8625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3660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4745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23707</w:t>
            </w:r>
          </w:p>
        </w:tc>
      </w:tr>
      <w:tr>
        <w:trPr>
          <w:trHeight w:val="15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39744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9196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6652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13395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80660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201598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57389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70753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45314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36151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51250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185420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647875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