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6e87" w14:textId="175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всех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29 августа 2014 года № 159. Зарегистрировано Департаментом юстиции Атырауской области 05 сентября 2014 года № 2981. Утратило силу - постановлением акимата Исатайского района Атырауской области от 10 октября 2014 года № 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Исатайского района Атырауской области от 10.10.2014 № 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Исатайской районной территориальной избирательной комиссией (по согласованию) места для размещения агитационных печатных материалов для кандидатов в депутаты Сената Парламента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Исатайского района" Мусина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Султанбеков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Исатайской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     Б.Карабаев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августа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2014 года № 159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Места для размещения агитационных печатных материалов для всех кандидатов в депутаты Сената Парламента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113"/>
        <w:gridCol w:w="4053"/>
        <w:gridCol w:w="4953"/>
      </w:tblGrid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населенного пункта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Месторасположение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Название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Аккыстау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Е.Казахстан, 5а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около административного здания Исатайского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