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3f62" w14:textId="54b3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Кызылкогинского районного маслихата от 11 декабря 2013 года № ХХ-2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18 апреля 2014 года № ХХІІ-2. Зарегистрировано Департаментом юстиции Атырауской области 14 мая 2014 года № 2916. Утратило силу решением Кызылкогинского районного маслихата Атырауской области от 27 марта 2015 года № ХХХ-7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Кызылкогинского районного маслихата Атырауской области от 27.03.2015 № ХХХ-7.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 рассмотрев постановление районного акимата от 15 апреля 2014 года № 112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ХХ-2 "О районном бюджете на 2014-2016 годы" (зарегистрированное в реестре государственной регистрации нормативных правовых актов за № 2837, опубликованное в районной газете "Кызылкога" 6 февраля 2014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"3 930 569" заменить цифрами "4 104 269".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"2 998 790" заменить цифрами "3 172 490".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"68 274" заменить цифрами "89 672";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подпунктами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на выплату государственной адресной социальной помощи - 800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на выплату государственных пособий на детей до 18 лет – 811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115 667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на материально-техническое оснащение учреждений образования – 17 000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на установку пожарной сигнализации в учреждениях образования – 8 800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для подготовки отопительных систем бюджетных организаций финансируемых из местного бюджета к зимнему отопительному сезону – 4 525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"18) на фонд оплаты труда медицинских работников и затраты на оказания консультативно-диагностических услуг гражданам в период прохождения призывной комиссии – 3 499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"19) на текущий и капитальный ремонт памятников участникам Великой Отечественной Войны к празднованию 70-летия Победы – 1 200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бюджету, финансам, экономике, развитии предпринимательства и экологии (О. Жаныкулов).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Коданов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полномочия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М. Борашев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решением Кызылкогинского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18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ХХІІ-2 Приложение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решением Кызылкогинского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11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ХХ-2 Приложение 1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23"/>
        <w:gridCol w:w="623"/>
        <w:gridCol w:w="10381"/>
        <w:gridCol w:w="1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4104269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737332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496190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8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10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169793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3172490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3172490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3172490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10 779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710"/>
        <w:gridCol w:w="711"/>
        <w:gridCol w:w="10262"/>
        <w:gridCol w:w="1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4104269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268448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62628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62628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166692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157017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</w:p>
        </w:tc>
      </w:tr>
      <w:tr>
        <w:trPr>
          <w:trHeight w:val="8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2071637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295901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228966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</w:t>
            </w:r>
          </w:p>
        </w:tc>
      </w:tr>
      <w:tr>
        <w:trPr>
          <w:trHeight w:val="1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1681797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1590851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90246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52311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18739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5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199854</w:t>
            </w:r>
          </w:p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2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86307</w:t>
            </w:r>
          </w:p>
        </w:tc>
      </w:tr>
      <w:tr>
        <w:trPr>
          <w:trHeight w:val="7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53859</w:t>
            </w:r>
          </w:p>
        </w:tc>
      </w:tr>
      <w:tr>
        <w:trPr>
          <w:trHeight w:val="8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22228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</w:t>
            </w:r>
          </w:p>
        </w:tc>
      </w:tr>
      <w:tr>
        <w:trPr>
          <w:trHeight w:val="4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5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1145818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129200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894828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894828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39759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187284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55424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7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125128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46587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28823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68918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</w:t>
            </w:r>
          </w:p>
        </w:tc>
      </w:tr>
      <w:tr>
        <w:trPr>
          <w:trHeight w:val="6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5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4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решением Кызылкогинского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18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ХХІІ-2 Приложение 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решением Кызылкогинского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11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ХХ-2 Приложение 5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финансируемых из аппарата акима сельских округов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5840"/>
        <w:gridCol w:w="1501"/>
        <w:gridCol w:w="1443"/>
        <w:gridCol w:w="1561"/>
        <w:gridCol w:w="1462"/>
        <w:gridCol w:w="1403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4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</w:tr>
      <w:tr>
        <w:trPr>
          <w:trHeight w:val="1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</w:p>
        </w:tc>
      </w:tr>
      <w:tr>
        <w:trPr>
          <w:trHeight w:val="1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5526"/>
        <w:gridCol w:w="1303"/>
        <w:gridCol w:w="1247"/>
        <w:gridCol w:w="1205"/>
        <w:gridCol w:w="1283"/>
        <w:gridCol w:w="1323"/>
        <w:gridCol w:w="1404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157017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228966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66935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39759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55424</w:t>
            </w:r>
          </w:p>
        </w:tc>
      </w:tr>
      <w:tr>
        <w:trPr>
          <w:trHeight w:val="1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</w:t>
            </w:r>
          </w:p>
        </w:tc>
      </w:tr>
      <w:tr>
        <w:trPr>
          <w:trHeight w:val="1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203992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