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42b8" w14:textId="6cf4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13 декабря 2011 года № 266 "Об определении мест для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05 сентября 2014 года № 214. Зарегистрировано Департаментом юстиции Атырауской области 08 сентября 2014 года № 2984. Утратило силу постановлением акимата Кызылкогинского района Атырауской области от 24 ноября 2014 года № 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Кызылкогинского района Атырауской области от 24.11.2014 № 269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декабря 2011 года № 266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номером 4-5-155, опубликовано 26 января 2012 года в районной газете "Қызылқоға")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руководителю аппарата акима района Абуова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комиссий:                    Ж. Ибрашев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сентября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2014 года № 214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Государственные органы, ответственные за предоставление помещений кандидатам в депутаты Мажилиса Парламента Республики Казахстан и в депутаты Атырауского областного и Кызылкогинского районного Маслихатов по избирательным округам для встреч с избирателями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3535"/>
        <w:gridCol w:w="2839"/>
        <w:gridCol w:w="1936"/>
        <w:gridCol w:w="4908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экономики и финансов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Салимгереева Куралай Адильшиевна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71238 2-12-02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улица Тайпака Карабалина № 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