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6822" w14:textId="a026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11 декабря 2013 года № ХХ-2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05 декабря 2014 года № XXVIII-1. Зарегистрировано Департаментом юстиции Атырауской области 15 декабря 2014 года № 3053. Утратило силу решением Кызылкогинского районного маслихата Атырауской области от 27 марта 2015 года № ХХХ-7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Кызылкогинского районного маслихата Атырауской области от 27.03.2015 № ХХХ-7.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на внеочередной XXVIII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ХХ-2 "О районном бюджете на 2014-2016 годы" (зарегистрированное в реестре государственной регистрации нормативных правовых актов за № 2837, опубликованное в районной газете "Кызылкога" 6 февраля 2014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"4 196 349" заменить цифрами "4 066 714";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"3 264 570" заменить цифрами "3 199 952".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"по социальному налогу – 50%" изложить в следующей редакции: "по социальному налогу – 100%".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"22 224" заменить цифрами "21 796";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"7 374";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"499" заменить цифрами "400";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"75 191" заменить цифрами "56 719";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"8) на возмещение (до 50%) стоимости сельскохозяйственных животных (крупного и мелкого рогатого скота), больных бруцеллезом, направленных на санитарный убой – 38 114 тысяч тенге",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"115 667" заменить цифрами "108 363";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"1 200" заменить цифрами "1 100";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"596" заменить цифрами "570";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"22) на приобретение автотранспорта для перевоза детей - 7 139 тысяч тенге",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"450 182" заменить цифрами "436 625";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"128 800" заменить цифрами "99 813".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(О. 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 Карабалин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Т. Бейскали</w:t>
      </w:r>
    </w:p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Кызылкогинского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5 декабря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ХХVІIІ-1 Приложение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решением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Кызылкогинского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ХХ-2 Приложение 1    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75"/>
        <w:gridCol w:w="876"/>
        <w:gridCol w:w="9439"/>
        <w:gridCol w:w="1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3199952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3199952</w:t>
            </w:r>
          </w:p>
        </w:tc>
      </w:tr>
      <w:tr>
        <w:trPr>
          <w:trHeight w:val="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3199 952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75"/>
        <w:gridCol w:w="876"/>
        <w:gridCol w:w="9439"/>
        <w:gridCol w:w="1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275029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2093198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1680478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1576825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70895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40459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1130468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54644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197725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93426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57992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75"/>
        <w:gridCol w:w="876"/>
        <w:gridCol w:w="9439"/>
        <w:gridCol w:w="1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76"/>
        <w:gridCol w:w="833"/>
        <w:gridCol w:w="9521"/>
        <w:gridCol w:w="1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-32 575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75"/>
        <w:gridCol w:w="948"/>
        <w:gridCol w:w="949"/>
        <w:gridCol w:w="8538"/>
        <w:gridCol w:w="1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Кызылкогинского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5 декабря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ХХVІIІ-1 Приложение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решением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Кызылкогинского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ХХ-2 Приложение 5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финансируемых из аппарата акима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690"/>
        <w:gridCol w:w="1523"/>
        <w:gridCol w:w="1448"/>
        <w:gridCol w:w="1579"/>
        <w:gridCol w:w="1486"/>
        <w:gridCol w:w="1373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 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5480"/>
        <w:gridCol w:w="1320"/>
        <w:gridCol w:w="1272"/>
        <w:gridCol w:w="1226"/>
        <w:gridCol w:w="1226"/>
        <w:gridCol w:w="1283"/>
        <w:gridCol w:w="127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159701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234165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