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4a3a" w14:textId="f6c4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161-V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7 февраля 2014 года № 171-V. Зарегистрировано Департаментом юстиции Атырауской области 27 февраля 2014 года № 2867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109 Бюджетного кодекса Республики Казахстан от 4 декабря 2008 года, с подпунктом 1) пункта 1 статьи 6 Закона Республики Казахстан "О местном государственном управлении и самоуправлении в Республике Казахстан" от 23 января 2001 года и рассмотрев предложение акимата района об уточнении районного бюджета на 2014-2016 годы,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161-V "О районном бюджете на 2014-2016 годы" (внесен в реестр государственной регистрации нормативных правовых актов за № 2843, опубликовано 23 января 2014 года в газете "Дендер")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"4 729 361" заменить цифрами "5 246 270";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"4 129 361" заменить цифрами "4 646 270;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"4 729 361" заменить цифрами "5 262 753".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хозяйства, экологии (А. Умиткалиев).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Р. Аяпбергенов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Сапаров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161-V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ХIХ cессии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2013 года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171-V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ХX cессии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2014 года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69"/>
        <w:gridCol w:w="728"/>
        <w:gridCol w:w="9439"/>
        <w:gridCol w:w="223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5 246 270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597 465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362 101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329 531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1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1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4 646 270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4 646 270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4 646 270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03"/>
        <w:gridCol w:w="763"/>
        <w:gridCol w:w="687"/>
        <w:gridCol w:w="9070"/>
        <w:gridCol w:w="225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5 262 753</w:t>
            </w:r>
          </w:p>
        </w:tc>
      </w:tr>
      <w:tr>
        <w:trPr>
          <w:trHeight w:val="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236 921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214 302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13 713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63 612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135 436</w:t>
            </w:r>
          </w:p>
        </w:tc>
      </w:tr>
      <w:tr>
        <w:trPr>
          <w:trHeight w:val="1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123 604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</w:t>
            </w:r>
          </w:p>
        </w:tc>
      </w:tr>
      <w:tr>
        <w:trPr>
          <w:trHeight w:val="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1 933 453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264 775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250 256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154 929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1 560 721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1 560 721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1 471 265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89 456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107 957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107 760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8 784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70 218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171 637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152 089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136 174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  помощи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1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19 548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2 567 204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1 282 899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35 042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1 217 672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1 217 102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1 235 372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1 105 706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1 105 706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48 933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182 561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105 441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105 036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105 036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Чисто бюджетное кредитование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04"/>
        <w:gridCol w:w="866"/>
        <w:gridCol w:w="787"/>
        <w:gridCol w:w="8440"/>
        <w:gridCol w:w="223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 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дефицита (использование профицита)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586"/>
        <w:gridCol w:w="737"/>
        <w:gridCol w:w="9641"/>
        <w:gridCol w:w="22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60 931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Договара займа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161-V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ХIХ cессии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2013 года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 171-V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ХX cессии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2014 года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689"/>
        <w:gridCol w:w="747"/>
        <w:gridCol w:w="9583"/>
        <w:gridCol w:w="227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2 447 266</w:t>
            </w:r>
          </w:p>
        </w:tc>
      </w:tr>
      <w:tr>
        <w:trPr>
          <w:trHeight w:val="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659 465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424 101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391 531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1 785 266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1 785 266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1 785 266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580"/>
        <w:gridCol w:w="745"/>
        <w:gridCol w:w="706"/>
        <w:gridCol w:w="9025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2 447 266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208 428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187 473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13 863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56 622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53 176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116 742</w:t>
            </w:r>
          </w:p>
        </w:tc>
      </w:tr>
      <w:tr>
        <w:trPr>
          <w:trHeight w:val="1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107 525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9 217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20 655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20 655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1 661 091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150 731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150 731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150 731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1 468 591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1 468 591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1 404 975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41 769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41 769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9 204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170 445</w:t>
            </w:r>
          </w:p>
        </w:tc>
      </w:tr>
      <w:tr>
        <w:trPr>
          <w:trHeight w:val="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152 089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136 174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1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166 840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95 628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71 628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71 628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 161-V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ХIХ cессии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2013 года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 171-V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ХX cессии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2014 года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728"/>
        <w:gridCol w:w="629"/>
        <w:gridCol w:w="9662"/>
        <w:gridCol w:w="227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2 495 536</w:t>
            </w:r>
          </w:p>
        </w:tc>
      </w:tr>
      <w:tr>
        <w:trPr>
          <w:trHeight w:val="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714 405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479 041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446 471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1 778 596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1 778 596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1 778 596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580"/>
        <w:gridCol w:w="745"/>
        <w:gridCol w:w="706"/>
        <w:gridCol w:w="9025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2 495 536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208 785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187 830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13 863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116 651</w:t>
            </w:r>
          </w:p>
        </w:tc>
      </w:tr>
      <w:tr>
        <w:trPr>
          <w:trHeight w:val="1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107 434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9 217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20 655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20 655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1 707 495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150 731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150 731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150 731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1 513 993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1 513 993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1 450 377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170 445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152 089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136 174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1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  водоотведения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166 592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95 628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31 169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56 278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9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 161-V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ХIХ cессии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2013 года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 171-V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ХX cессии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2014 года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Объем финансирования бюджетных программ на 2014 год аппаратов акимов поселка,сельских округов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7215"/>
        <w:gridCol w:w="1468"/>
        <w:gridCol w:w="1508"/>
        <w:gridCol w:w="1449"/>
        <w:gridCol w:w="1488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Буденевский сельский округ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16 206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14 459</w:t>
            </w:r>
          </w:p>
        </w:tc>
      </w:tr>
      <w:tr>
        <w:trPr>
          <w:trHeight w:val="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8 207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1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70 461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208"/>
        <w:gridCol w:w="1490"/>
        <w:gridCol w:w="1430"/>
        <w:gridCol w:w="1470"/>
        <w:gridCol w:w="1470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123 604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5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154 929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105 036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1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</w:t>
            </w:r>
          </w:p>
        </w:tc>
      </w:tr>
      <w:tr>
        <w:trPr>
          <w:trHeight w:val="1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11 832</w:t>
            </w:r>
          </w:p>
        </w:tc>
      </w:tr>
      <w:tr>
        <w:trPr>
          <w:trHeight w:val="1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95 327</w:t>
            </w:r>
          </w:p>
        </w:tc>
      </w:tr>
      <w:tr>
        <w:trPr>
          <w:trHeight w:val="1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80 183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75 547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