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02e4" w14:textId="e220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решение районного маслихата от 6 февраля 2013 года № 75-V "Об определении размера и правил оказания жилищной помощи малообеспеченным семьям (гражданам), проживающим в Индерском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07 февраля 2014 года № 172-V. Зарегистрировано Департаментом юстиции Атырауской области 27 февраля 2014 года № 2868. Утратило силу - решением Индерского районного маслихата Атырауской области от 10 июня 2014 года № 205-V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Индерского районного маслихата Атырауской области от 10.06.2014 № 205-V.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30 декабря 2009 года № 2314 "Об утверждении Правил предоставления жилищной помощи", постановлением Правительства Республики Казахстан от 3 декабря 2013 года № </w:t>
      </w:r>
      <w:r>
        <w:rPr>
          <w:rFonts w:ascii="Times New Roman"/>
          <w:b w:val="false"/>
          <w:i w:val="false"/>
          <w:color w:val="000000"/>
          <w:sz w:val="28"/>
        </w:rPr>
        <w:t>1303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постановления Правительства Республики Казахстан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от 26 июня 2012 года № </w:t>
      </w:r>
      <w:r>
        <w:rPr>
          <w:rFonts w:ascii="Times New Roman"/>
          <w:b w:val="false"/>
          <w:i w:val="false"/>
          <w:color w:val="000000"/>
          <w:sz w:val="28"/>
        </w:rPr>
        <w:t>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 Индерский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февраля 2013 года № 75-V "Об определении размера и правил оказания жилищной помощи малообеспеченным семьям (гражданам), проживающим в Индерском районе" (зарегистрированное в реестре государственной регистрации нормативных правовых актов за № 2708, опубликованное 28 марта 2013 года в газете "Дендер")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"подпункт 4) пункта 2" дополнить словами "и подпункт 9) пункта 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государственном языке содержание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не изменяется, содержание на русском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размер потребления природного газа для жителей устанавливается по оплаченному счету квитанции за природный газ;".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решения возложить на постоянную комиссию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>) пункта 1 настоящего решения, который действует до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Р. Аяпбергенов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