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6380" w14:textId="0b16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материального обеспечения детям-инвалидам,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10 июня 2014 года № 203-V. Зарегистрировано Департаментом юстиции Атырауской области 25 июня 2014 года № 2943. Утратило силу решением Индерского районного маслихата Атырауской области от 16 сентября 2015 года № 303-V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Индерского районного маслихата Атырауской области от 16.09.2015 № </w:t>
      </w:r>
      <w:r>
        <w:rPr>
          <w:rFonts w:ascii="Times New Roman"/>
          <w:b w:val="false"/>
          <w:i w:val="false"/>
          <w:color w:val="000000"/>
          <w:sz w:val="28"/>
        </w:rPr>
        <w:t>303-V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 районный маслихат на внеочередной 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материальное обеспечение детям-инвалидам, обучающимся на дому, ежемесячно в размере 2,4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решения районного маслихата от 17 апреля 2014 года № 197-V "О материальном обеспечении детей-инвалидов, воспитывающихся и обучающихся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Амантурлин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