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8253" w14:textId="7ba8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организаций, социального обеспечения, образования, культуры, спорта и ветеринарии проживающим и работающим в сельских населенных пунктах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10 июня 2014 года № 204-V. Зарегистрировано Департаментом юстиции Атырауской области 25 июня 2014 года № 2944. Утратило силу решением Индерского районного маслихата Атырауской области от 16 сентября 2015 года № 303-V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Индерского районного маслихата Атырауской области от 16.09.2015 № </w:t>
      </w:r>
      <w:r>
        <w:rPr>
          <w:rFonts w:ascii="Times New Roman"/>
          <w:b w:val="false"/>
          <w:i w:val="false"/>
          <w:color w:val="000000"/>
          <w:sz w:val="28"/>
        </w:rPr>
        <w:t>303-V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решением Индерского районного маслихата Атырауской области от 05.12.2014 № </w:t>
      </w:r>
      <w:r>
        <w:rPr>
          <w:rFonts w:ascii="Times New Roman"/>
          <w:b w:val="false"/>
          <w:i w:val="false"/>
          <w:color w:val="000000"/>
          <w:sz w:val="28"/>
        </w:rPr>
        <w:t>242-V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районный маслихат на внеочередной ХХІІІ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единовременную социальную помощь на приобретение топлива специалистам государственных организаций, социального обеспечения, образования, культуры, спорта и ветеринарии проживающим и работающим в сельских населенных пунктах Индерского района в размере 5000 (пяти тысяч) тенге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Индерского районного маслихата Атырауской области от 05.12.2014 № </w:t>
      </w:r>
      <w:r>
        <w:rPr>
          <w:rFonts w:ascii="Times New Roman"/>
          <w:b w:val="false"/>
          <w:i w:val="false"/>
          <w:color w:val="000000"/>
          <w:sz w:val="28"/>
        </w:rPr>
        <w:t>242-V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 данного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Отменить решения районного маслихата от 17 апреля 2014 года № 196-V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Индерского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Амантурлин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