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50de" w14:textId="4645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Индерского районного акимата Атырауской области от 13 октября 2014 года № 341. Зарегистрировано Департаментом юстиции Атырауской области 23 октября 2014 года № 3021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31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«Об утверждении Правил продажи объектов приватизации»,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предварительным согласием акимата Атырауской области, приватизировать имущества районной коммунальной собственности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Нурлыбаева К.Е.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Арыстан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октября 2014 года № 341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имущества районной коммунальной собственности, подлежащих приватизации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8141"/>
        <w:gridCol w:w="1433"/>
        <w:gridCol w:w="2188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 (постройки)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Toyota Land Cruiser регистрационный номер 044RK06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Индерского района Атырауской области Республики Казахстан»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8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отопительной котельной детского сада, общей площадью 107,2 квадратных метров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«Аппарат акима Орликовского сельского округа»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