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e307" w14:textId="ad6e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02 декабря 2014 года № 417. Зарегистрировано Департаментом юстиции Атырауской области 11 декабря 2014 года № 3047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09.11.2015 № </w:t>
      </w:r>
      <w:r>
        <w:rPr>
          <w:rFonts w:ascii="Times New Roman"/>
          <w:b w:val="false"/>
          <w:i w:val="false"/>
          <w:color w:val="ff0000"/>
          <w:sz w:val="28"/>
        </w:rPr>
        <w:t>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постановлением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"Индерский районный отдел экономики и финансов"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2 декабря 2014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собственности,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428"/>
        <w:gridCol w:w="1379"/>
        <w:gridCol w:w="2054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(постройки)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Toyota Land Cruiser регистрационный номер 044RK06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Индерского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отопительной котельной детского сада, общей площадью 107,2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Орликовского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