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2b4c" w14:textId="44f2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кандидатам в акимы поселка Макат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16 января 2014 года № 22. Зарегистрировано Департаментом юстиции Атырауской области 24 января 2014 года № 2848. Утратило силу постановлением Макатского районного акимата Атырауской области от 29 декабря 2014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Макатского районного акимата Атырауской области от 29.12.2014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совместно с Макатской районной территориальной избирательной комиссией (по согласованию) место для размещения агитационных печатных материалов кандидатам в акимы поселка Макат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настоящего постановления возложить на временно исполняющего обязанности руководителя государственного учреждения "Аппарат акима Макатского района" Кенбаевой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Умаров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января 2014г.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Ергужиев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16 января 2014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кандидатам в акимы поселка Макат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310"/>
        <w:gridCol w:w="5053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Атырауская область, Макатский район, П. Макат, Площадь Центральная,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Коммунального Государственного казенного предприятия "Макатский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