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b64e" w14:textId="d0cb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07 февраля 2014 года № 186-V. Зарегистрировано Департаментом юстиции Атырауской области 26 февраля 2014 года № 2863. Утратило силу решением Макатского районного маслихата Атырауской области от 20 марта 2015 года № 288-V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20.03.2015 № 288-V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районного маслихата от 11 декабря 2013 года № 169-V "О районном бюджете на 2014-2016 годы" (зарегистрированное в реестре государственной регистрации нормативных правовых актов за № 2842, опубликовано 23 января 2014 года в газете "Макат тынысы"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"2587995" заменить цифрами "2863560";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"1076883" заменить цифрами "1300919".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"2587995" заменить цифрами "2863560".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цифру "0" заменить цифрами "51529";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цифру "0" заменить цифрами "51529".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 сессии районного маслихата             Д. Алтаева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2014 года № 186-V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629"/>
        <w:gridCol w:w="773"/>
        <w:gridCol w:w="9861"/>
        <w:gridCol w:w="2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2863560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1480485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6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1300919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1300919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1300919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54"/>
        <w:gridCol w:w="799"/>
        <w:gridCol w:w="799"/>
        <w:gridCol w:w="8994"/>
        <w:gridCol w:w="2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2863560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130185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47716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50116</w:t>
            </w:r>
          </w:p>
        </w:tc>
      </w:tr>
      <w:tr>
        <w:trPr>
          <w:trHeight w:val="8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50116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1509447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324876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319729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118756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1147300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79409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449420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42339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42339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50518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практики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45780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1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83917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73222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4"/>
        <w:gridCol w:w="822"/>
        <w:gridCol w:w="10011"/>
        <w:gridCol w:w="2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2014 года № 186-V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2014 год в разрезе сельских округов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143"/>
        <w:gridCol w:w="1331"/>
        <w:gridCol w:w="1464"/>
        <w:gridCol w:w="1419"/>
        <w:gridCol w:w="1806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Байге-тюбе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50116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200973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118756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2014 года № 186-V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4"/>
        <w:gridCol w:w="686"/>
        <w:gridCol w:w="782"/>
        <w:gridCol w:w="9230"/>
        <w:gridCol w:w="2179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587788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