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a2ef" w14:textId="78ea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кандидатам в акимы поселка Доссор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03 апреля 2014 года № 79. Зарегистрировано Департаментом юстиции Атырауской области 16 апреля 2014 года № 2889. Утратило силу постановлением Макатского районного акимата Атырауской области от 29 декабря 2014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Макатского районного акимата Атырауской области от 29.12.2014 № 353.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совместно с Макатской районной территориальной избирательной комиссией (по согласованию) место для размещения агитационных печатных материалов кандидатам в акимы поселка Доссор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руководителя государственного учреждения "Аппарат акима Макатского района" Бухарбаева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20"/>
        <w:gridCol w:w="3660"/>
      </w:tblGrid>
      <w:tr>
        <w:trPr>
          <w:trHeight w:val="30" w:hRule="atLeast"/>
        </w:trPr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Макатской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 апреля 2014 г.</w:t>
            </w:r>
          </w:p>
          <w:bookmarkEnd w:id="1"/>
        </w:tc>
        <w:tc>
          <w:tcPr>
            <w:tcW w:w="3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Умаров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Ергужиев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акимата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апреля 2014 года № 79 </w:t>
            </w:r>
          </w:p>
          <w:bookmarkEnd w:id="2"/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Место для размещения агитационных печатных материалов кандидатам в акимы поселка Доссор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6005"/>
        <w:gridCol w:w="5068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поселок Доссор, улица Заводской участок, дом 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передней площадке государственного учреждения "Общеобразовательная средняя школа имени Абая"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