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1e63" w14:textId="0af1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169-V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15 апреля 2014 года № 194-V. Зарегистрировано Департаментом юстиции Атырауской области 21 мая 2014 года № 2922. Утратило силу решением Макатского районного маслихата Атырауской области от 20 марта 2015 года № 288-V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Макатского районного маслихата Атырауской области от 20.03.2015 № 288-V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2014-2016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районного маслихата от 11 декабря 2013 года № 169-V "О районном бюджете на 2014-2016 годы" (зарегистрированное в реестре государственной регистрации нормативных правовых актов за № 2842, опубликовано 23 января 2014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"2 863 560" заменить цифрами "2 976 752";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"1 300 919" заменить цифрами "1 414 111".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"2 863 560" заменить цифрами "2 976 752".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ХХІІІ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И. Тасбаев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апреля 2014 года № 194-V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декабря 2013 года № 169-V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18"/>
        <w:gridCol w:w="686"/>
        <w:gridCol w:w="10087"/>
        <w:gridCol w:w="2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 (тыс.тенге)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2976752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1480485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0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4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6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1414111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1414111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1414111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741"/>
        <w:gridCol w:w="720"/>
        <w:gridCol w:w="9407"/>
        <w:gridCol w:w="206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 (тыс.тенге)</w:t>
            </w:r>
          </w:p>
        </w:tc>
      </w:tr>
      <w:tr>
        <w:trPr>
          <w:trHeight w:val="3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2976752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132732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48107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47407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51277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50887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1596688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352776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347255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1200775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1200775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1143557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57218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43137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79712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661556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150368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инженерно-коммунальной инфраструктуры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464754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453214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453214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46434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41934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128434</w:t>
            </w:r>
          </w:p>
        </w:tc>
      </w:tr>
      <w:tr>
        <w:trPr>
          <w:trHeight w:val="1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64177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27772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24772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24772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31306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практики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34883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 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29561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1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84159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73354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66"/>
        <w:gridCol w:w="738"/>
        <w:gridCol w:w="10028"/>
        <w:gridCol w:w="21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апреля 2014 года № 194-V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декабря 2013 года № 169-V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2014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079"/>
        <w:gridCol w:w="1331"/>
        <w:gridCol w:w="1463"/>
        <w:gridCol w:w="1438"/>
        <w:gridCol w:w="1672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Байге-тюбе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50887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212615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20934</w:t>
            </w:r>
          </w:p>
        </w:tc>
      </w:tr>
      <w:tr>
        <w:trPr>
          <w:trHeight w:val="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1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103431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527604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апреля 2014 года № 194-V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декабря 2013 года № 169-V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84"/>
        <w:gridCol w:w="686"/>
        <w:gridCol w:w="781"/>
        <w:gridCol w:w="9237"/>
        <w:gridCol w:w="1967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591582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инженерно-коммунальной инфраструктуры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453214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453214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453214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