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a280" w14:textId="a48a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169-V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22 октября 2013 года № 253-V. Зарегистрировано Департаментом юстиции Атырауской области 5 ноября 2014 года № 3032. Утратило силу решением Макатского районного маслихата Атырауской области от 20 марта 2015 года № 288-V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Макатского районного маслихата Атырауской области от 20.03.2015 № 288-V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2014-2016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 сессии районного маслихата от 11 декабря 2013 года №169-V "О районном бюджете на 2014-2016 годы" (зарегистрированное в реестре государственной регистрации нормативных правовых актов за № 2842, опубликовано 23 января 2014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"3 050 044" заменить цифрами "3 340 404";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"1 483 403" заменить цифрами "1 773 763".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"3 050 044" заменить цифрами "3 340 404".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обеспечения законности (Д. Алтаева).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ХХVІІІ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К. Алдияров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октября 2014 года № 253-V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декабря 2013 года № 169-V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564"/>
        <w:gridCol w:w="734"/>
        <w:gridCol w:w="10206"/>
        <w:gridCol w:w="19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 (тыс.тенге)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3340404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1482777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317531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317531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125915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1006749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965492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</w:tr>
      <w:tr>
        <w:trPr>
          <w:trHeight w:val="46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4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108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7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1773763</w:t>
            </w:r>
          </w:p>
        </w:tc>
      </w:tr>
      <w:tr>
        <w:trPr>
          <w:trHeight w:val="3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1773763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1773763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836"/>
        <w:gridCol w:w="736"/>
        <w:gridCol w:w="716"/>
        <w:gridCol w:w="9154"/>
        <w:gridCol w:w="200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 (тыс.тенге)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3340404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145902</w:t>
            </w:r>
          </w:p>
        </w:tc>
      </w:tr>
      <w:tr>
        <w:trPr>
          <w:trHeight w:val="84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126710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</w:t>
            </w:r>
          </w:p>
        </w:tc>
      </w:tr>
      <w:tr>
        <w:trPr>
          <w:trHeight w:val="52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52107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47407</w:t>
            </w:r>
          </w:p>
        </w:tc>
      </w:tr>
      <w:tr>
        <w:trPr>
          <w:trHeight w:val="5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59512</w:t>
            </w:r>
          </w:p>
        </w:tc>
      </w:tr>
      <w:tr>
        <w:trPr>
          <w:trHeight w:val="5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21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45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45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45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3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Капитальные расходы государственных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46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1600145</w:t>
            </w:r>
          </w:p>
        </w:tc>
      </w:tr>
      <w:tr>
        <w:trPr>
          <w:trHeight w:val="22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355284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347094</w:t>
            </w:r>
          </w:p>
        </w:tc>
      </w:tr>
      <w:tr>
        <w:trPr>
          <w:trHeight w:val="45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131971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42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54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1194090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1194090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1134378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50771</w:t>
            </w:r>
          </w:p>
        </w:tc>
      </w:tr>
      <w:tr>
        <w:trPr>
          <w:trHeight w:val="5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34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15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6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72583</w:t>
            </w:r>
          </w:p>
        </w:tc>
      </w:tr>
      <w:tr>
        <w:trPr>
          <w:trHeight w:val="43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42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58954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4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40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16046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52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5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726209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212400</w:t>
            </w:r>
          </w:p>
        </w:tc>
      </w:tr>
      <w:tr>
        <w:trPr>
          <w:trHeight w:val="45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0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6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192400</w:t>
            </w:r>
          </w:p>
        </w:tc>
      </w:tr>
      <w:tr>
        <w:trPr>
          <w:trHeight w:val="43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182032</w:t>
            </w:r>
          </w:p>
        </w:tc>
      </w:tr>
      <w:tr>
        <w:trPr>
          <w:trHeight w:val="43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инженерно-коммунальной инфраструктуры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465845</w:t>
            </w:r>
          </w:p>
        </w:tc>
      </w:tr>
      <w:tr>
        <w:trPr>
          <w:trHeight w:val="34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34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451101</w:t>
            </w:r>
          </w:p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47964</w:t>
            </w:r>
          </w:p>
        </w:tc>
      </w:tr>
      <w:tr>
        <w:trPr>
          <w:trHeight w:val="39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42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56277</w:t>
            </w:r>
          </w:p>
        </w:tc>
      </w:tr>
      <w:tr>
        <w:trPr>
          <w:trHeight w:val="24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24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</w:p>
        </w:tc>
      </w:tr>
      <w:tr>
        <w:trPr>
          <w:trHeight w:val="40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24472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24472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</w:t>
            </w:r>
          </w:p>
        </w:tc>
      </w:tr>
      <w:tr>
        <w:trPr>
          <w:trHeight w:val="34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5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4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</w:t>
            </w:r>
          </w:p>
        </w:tc>
      </w:tr>
      <w:tr>
        <w:trPr>
          <w:trHeight w:val="46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39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практики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46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5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34743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</w:tr>
      <w:tr>
        <w:trPr>
          <w:trHeight w:val="5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54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42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52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6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9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</w:t>
            </w:r>
          </w:p>
        </w:tc>
      </w:tr>
      <w:tr>
        <w:trPr>
          <w:trHeight w:val="64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45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2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80472</w:t>
            </w:r>
          </w:p>
        </w:tc>
      </w:tr>
      <w:tr>
        <w:trPr>
          <w:trHeight w:val="36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15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5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69654</w:t>
            </w:r>
          </w:p>
        </w:tc>
      </w:tr>
      <w:tr>
        <w:trPr>
          <w:trHeight w:val="10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54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54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2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2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