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8953" w14:textId="2a78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11 декабря 2013 года № 252-V "Об утверждении районного бюджета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22 апреля 2014 года № 298-V. Зарегистрировано Департаментом юстиции Атырауской области 13 мая 2014 года № 2914. Утратило силу решением Курмангазинского районного маслихата Атырауской области от 3 февраля 2015 года N 375-V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Курмангазинского районного маслихата Атырауской области от 03.02.2015 № 375-V.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 и предложением районного акимата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252-V "Об утверждении районного бюджета на 2014-2016 годы" (зарегистрировано в реестре государственной регистрации нормативных правовых актов за № 2836, опубликовано 20 февраля 2014 года в районной газете "Серпер")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"5 365 977" заменить цифрами "6 002 619";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"4 215 977" заменить цифрами "4 852 619";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"5 386 636" заменить цифрами "6 023 278";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"100 000" заменить цифрами "110 285";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24</w:t>
      </w:r>
      <w:r>
        <w:rPr>
          <w:rFonts w:ascii="Times New Roman"/>
          <w:b w:val="false"/>
          <w:i w:val="false"/>
          <w:color w:val="000000"/>
          <w:sz w:val="28"/>
        </w:rPr>
        <w:t>, 25, 26, 27, 28, 29, 30, 31, 32, 33, 34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"24. Учесть, что в районном бюджете на 2014 год предусмотрены целевые текущие трансферты в сумме 1 000 тысяч тенге на выплату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Учесть, что в районном бюджете на 2014 год предусмотрены целевые текущие трансферты в сумме 5 178 тысяч тенге на выплату государственных пособий на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Учесть, что в районном бюджете на 2014 год предусмотрены целевые текущие трансферты в сумме 167 647 тысяч тенге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финансируемые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Учесть, что в районном бюджете на 2014 год из областного бюджета предусмотрены целевые текущие трансферты в сумме 20 000 тысяч тенге на обеспечение жильем отдельных категорий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 Учесть, что в районном бюджете на 2014 год из областного бюджета предусмотрены целевые текущие трансферты в сумме 125 000 тысяч тенге на приобретение специальной техники для отрасли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29. Учесть, что в районном бюджете на 2014 год из областного бюджета предусмотрены целевые текущие трансферты в сумме 10 968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2 232 тысяч тенге – на установку и содержание интернет сети государственного учреждения "Аппарат акима Азгирского сельского округа Курмангазинского района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2 231 тысяч тенге – на установку и содержание интернет сети государственного учреждения "Аппарат акима Асанского сельского округа Курмангазинского района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2 232 тысяч тенге – на установку и содержание интернет сети государственного учреждения "Аппарат акима Суюндукского сельского округа Курмангазинского района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4 273 тысяч тенге - на установку и содержание интернет сети школ Азгирского, Асанского, Суюндукского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 Учесть, что в районном бюджете на 2014 год из областного бюджета предусмотрены целевые текущие трансферты в сумме 228 410 тысяч тенге на капитальный ремонт объектов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 Учесть, что в районном бюджете на 2014 год из областного бюджета предусмотрены целевые текущие трансферты в сумме 19 200 тысяч тенге на подготовку к зимнему периоду бюджетных учреждений,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4 500 тысяч тенге - по программе "Капитальные расходы подведомственных государственных учреждений и организаций"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14 700 тысяч тенге - по программе "Капитальные расходы подведомственных государственных учреждений и организаций" учреждений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 Учесть, что в районном бюджете на 2014 год из областного бюджета предусмотрены целевые текущие трансферты в сумме 35 425 тысяч тенге на установку пожарной сигнализации в учреждениях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33. Учесть, что в районном бюджете на 2014 год из областного бюджета предусмотрены целевые текущие трансферты в сумме 3 574 тысяч тенге на фонд оплаты труда медицинских работников и затраты на оказание консультативно-диагностических услуг гражданам в период прохождения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 Учесть, что в районном бюджете на 2014 год из областного бюджета предусмотрены целевые текущие трансферты в сумме 9 955 тысяч тенге на капитальный ремонт памятников участникам Великой Отечественной Войны к празднованию 70-летия Победы."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Контроль за исполнением настоящего решения возложить на постоянную комиссию (председатель Б. Жугинисов) районного маслихата по вопросам экономики, налоговой политики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 ХХVІІІ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районного маслихата № 298-V от 22 апреля 2014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районного маслихата № 252-V от 11 декабря 2013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2"/>
        <w:gridCol w:w="821"/>
        <w:gridCol w:w="1158"/>
        <w:gridCol w:w="7"/>
        <w:gridCol w:w="1235"/>
        <w:gridCol w:w="5372"/>
        <w:gridCol w:w="288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Внутренные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поступлений от предприятий нефтяного сектора,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4 852 619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4 852 619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298-V от 22 апреля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252-V от 11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 в разрезе аппаратов акимов сельских (аульных)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2911"/>
        <w:gridCol w:w="1667"/>
        <w:gridCol w:w="1668"/>
        <w:gridCol w:w="1668"/>
        <w:gridCol w:w="1668"/>
        <w:gridCol w:w="166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2841"/>
        <w:gridCol w:w="1626"/>
        <w:gridCol w:w="1927"/>
        <w:gridCol w:w="1627"/>
        <w:gridCol w:w="1627"/>
        <w:gridCol w:w="16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2911"/>
        <w:gridCol w:w="1667"/>
        <w:gridCol w:w="1668"/>
        <w:gridCol w:w="1668"/>
        <w:gridCol w:w="1668"/>
        <w:gridCol w:w="166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2841"/>
        <w:gridCol w:w="1626"/>
        <w:gridCol w:w="1627"/>
        <w:gridCol w:w="1627"/>
        <w:gridCol w:w="1627"/>
        <w:gridCol w:w="19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