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803c" w14:textId="5898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для всех кандидатов в депутаты Сената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02 сентября 2014 года № 412. Зарегистрировано Департаментом юстиции Атырауской области 10 сентября 2014 года № 2986. Утратило силу - постановлением акимата Курмангазинского района Атырауской области от 02 октября 2014 года № 428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Курмангазинского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района Атырауской области от 02.10.2014 № 428.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Курмангазинской районной территориальной избирательной комиссией (по согласованию) место для размещения агитационных печатных материалов для кандидатов в депутаты Сената Парламента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Курмангазинского района" Калиева Н.Г.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Ж. Бектемиров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Курмангазинской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Изжанов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сентября 2014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сентября 2014 года № 412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Место для размещения агитационных печатных материалов для всех кандидатов в депутаты Сената Парламента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887"/>
        <w:gridCol w:w="4179"/>
        <w:gridCol w:w="5993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населенного пункта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Месторасположение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Название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Ганюшкино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50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передней площади государственного предприятие "Коммунальное государственное казенное предприятие "Районный дома культуры имени Смагула Кушекбаева"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