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4e15" w14:textId="f854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11 декабря 2013 года № 252-V "Об утверждении районного бюджета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16 октября 2014 года № 333-V. Зарегистрировано Департаментом юстиции Атырауской области 28 октября 2014 года № 3025. Утратило силу решением Курмангазинского районного маслихата Атырауской области от 3 февраля 2015 года N 375-V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Курмангазинского районного маслихата Атырауской области от 03.02.2015 N 375-V.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предложением районного акимата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252-V "Об утверждении районного бюджета на 2014-2016 годы" (зарегистрировано в реестре государственной регистрации нормативных правовых актов за № 2836, опубликовано 20 февраля 2014 года в районной газете "Серпер")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"6 764 449" заменить цифрами "6 751 518";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"1 146 035" заменить цифрами "1 146 759";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"7 763" заменить цифрами "7 039";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"5 601 449" заменить цифрами "5 588 518";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"6 785 108" заменить цифрами "6 772 177";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"1 602 314" заменить цифрами "1 547 282";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"295 085" заменить цифрами "284 482";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"214 552" заменить цифрами "200 123";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"566 000" заменить цифрами "536 000";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"125 000" заменить цифрами "118 561";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"228 410" заменить цифрами "218 008";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"37. Учесть, что в районном бюджете на 2014 год из областного бюджета предусмотрены целевые текущие трансферты в сумме 1 410 тысяч тенге на возмещение коммунальных расходов участников и инвалидов Великой Отечественной Войны, вдовам воинов погибших в Великой Отечественной Войне и участникам войны в Афганистане и семьям погибших."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"40. Учесть что в районном бюджете на 2014 год предусмотрены целевые текущие трансферты из областного бюджета в сумме 39 058 тысяч тенге на приобретение и доставку учебников, учебно-методических комплексов для общеобразовательных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Учесть что в районном бюджете на 2014 год предусмотрены целевые текущие трансферты из областного бюджета в сумме 20 000 тысяч тенге на капитальный ремонт автомобильных дорог."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(председатель Б. Жугинисов) районного маслихата по вопросам экономики, налоговой и бюджетной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ХХХІ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333-V от 16 октября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районного маслихата № 252-V от 11 декабря 2013 года 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234"/>
        <w:gridCol w:w="1120"/>
        <w:gridCol w:w="25"/>
        <w:gridCol w:w="1210"/>
        <w:gridCol w:w="5263"/>
        <w:gridCol w:w="28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районного маслихата № 333-V от 16 октября 2014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районного маслихата № 252-V от 11 декабря 2013 года </w:t>
            </w:r>
          </w:p>
        </w:tc>
      </w:tr>
    </w:tbl>
    <w:bookmarkStart w:name="z27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в разрезе аппаратов акимов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487"/>
        <w:gridCol w:w="1515"/>
        <w:gridCol w:w="1795"/>
        <w:gridCol w:w="1516"/>
        <w:gridCol w:w="1516"/>
        <w:gridCol w:w="15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09"/>
        <w:gridCol w:w="1481"/>
        <w:gridCol w:w="1482"/>
        <w:gridCol w:w="1482"/>
        <w:gridCol w:w="1482"/>
        <w:gridCol w:w="20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районного маслихата № 333-V от 16 октября 2014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районного маслихата № 252-V от 11 декабря 2013 года </w:t>
            </w:r>
          </w:p>
        </w:tc>
      </w:tr>
    </w:tbl>
    <w:bookmarkStart w:name="z34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районного бюджета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1310"/>
        <w:gridCol w:w="1310"/>
        <w:gridCol w:w="926"/>
        <w:gridCol w:w="4592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внутрипоселковых водопроводных сетей в населенных пунктах Шагырлы, Жасарал, Куйген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программе 467 006 011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внутрипоселковых водопроводных линий в населенных пунктах Шагырлы, Жасарал, Куйген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внутрипоселковых водопроводных линий в населенном пункте А. Иманова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водопроводных линий в населенном пункте 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водопроводных линий в населенном пункте 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водопроводных линий в населенном пункте Дашино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водопроводных линий в населенном пункте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насосной станции 1-го подъема в ауле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водопроводных линий в населенном пункте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водоочистного сооружения в населенном пункте Приморье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внутрипоселковых водопроводных линий в населенном пункте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водоочистного сооружения и внутрипоселковых водопроводных линий в населенном пункте Д. Нурпейсова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водоочистного сооружения и внутрипоселковых водопроводных линий в населенном пункте Кадырка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водоочистного сооружения в населенном пункте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водоочистного сооружения в населенном пункте Жумекен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водоочистного сооружения и внутрипоселковых водопроводных линий в населенном пункте 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водоочистных сооружений и внутрипоселковых водопроводных линий в населенных пунктах Шестой, Каспий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водоочистного сооружения и внутрипоселковых водопроводных линий в населенном пункте Афанасьева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программе 467 006 015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