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52a2" w14:textId="ec65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11 декабря 2013 года № 252-V "Об утверждении районного бюджета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3 декабря 2014 года № 345-V. Зарегистрировано Департаментом юстиции Атырауской области 15 декабря 2014 года № 3055. Утратило силу решением Курмангазинского районного маслихата Атырауской области от 3 февраля 2015 года N 375-V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Курмангазинского районного маслихата Атырауской области от 03.02.2015 N 375-V.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252-V "Об утверждении районного бюджета на 2014-2016 годы" (зарегистрировано в реестре государственной регистрации нормативных правовых актов за № 2836, опубликовано 20 февраля 2014 года в районной газете "Серпер")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"6 751 518" заменить цифрами "6 761 826";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"1 146 759" заменить цифрами "1 123 737";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"7 039 ц" заменить ифрами "18 868";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"9 202" заменить цифрами "20 395";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"5 588 518" заменить цифрами "5 598 826";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"6 772 177" заменить цифрами "6 782 496";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"30 417" заменить цифрами "21 580";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"30 417" заменить цифрами "30 256";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цифру "0" заменить цифрами "8 676";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"-51 076" заменить цифрами "-42 250";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"51 076" заменить цифрами "42 250";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"30 417" заменить цифрами "30 256";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цифру "0" заменить цифрами "8 665";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"23 000" заменить цифрами "21 523";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"30 417" заменить цифрами "30 256";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"1 547 282" заменить цифрами "1 537 037";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"536 000" заменить цифрами "535 161";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"55 000" заменить цифрами "48 594";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"6 000" заменить цифрами "3 000";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 </w:t>
      </w:r>
      <w:r>
        <w:rPr>
          <w:rFonts w:ascii="Times New Roman"/>
          <w:b w:val="false"/>
          <w:i w:val="false"/>
          <w:color w:val="000000"/>
          <w:sz w:val="28"/>
        </w:rPr>
        <w:t>пункте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"167 647" заменить цифрами "173 447";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"72 168" заменить цифрами "63 917";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"15 969" заменить цифрами "15 160";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"37 792" заменить цифрами "30 716";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"165" заменить цифрами "3 223";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"3 574" заменить цифрами "1 504";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"1 410" заменить цифрами "1 390";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"25 000" заменить цифрами "2 240";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"7 982" заменить цифрами "5 331";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"2 696" заменить цифрами "2 494";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"5 286" заменить цифрами "2 837";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"39 058" заменить цифрами "38 598";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"42. Учесть, что в районном бюджете на 2014 год из областного бюджета предусмотрены целевые текущие трансферты в сумме 50 965 тысяч тенге на выплату заработной платы учителям, заменяющих учителей, которые проходят повышение квалификации по трехуровневой системе."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(председатель Б. Жугинисов) районного маслихата по вопросам экономики, налоговой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ХХХІІ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Куаншалиев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345-V от 3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252-V от 11 декабря 2013 года</w:t>
            </w:r>
          </w:p>
        </w:tc>
      </w:tr>
    </w:tbl>
    <w:bookmarkStart w:name="z6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"/>
        <w:gridCol w:w="844"/>
        <w:gridCol w:w="2"/>
        <w:gridCol w:w="1198"/>
        <w:gridCol w:w="1272"/>
        <w:gridCol w:w="5529"/>
        <w:gridCol w:w="260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345-V от 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252-V от 11 декабря 2013 года</w:t>
            </w:r>
          </w:p>
        </w:tc>
      </w:tr>
    </w:tbl>
    <w:bookmarkStart w:name="z3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 в разрезе аппаратов акимов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0"/>
        <w:gridCol w:w="1550"/>
        <w:gridCol w:w="1551"/>
        <w:gridCol w:w="1551"/>
        <w:gridCol w:w="2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516"/>
        <w:gridCol w:w="1516"/>
        <w:gridCol w:w="151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345-V от 3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252-V от 11 декабря 2013 года</w:t>
            </w:r>
          </w:p>
        </w:tc>
      </w:tr>
    </w:tbl>
    <w:bookmarkStart w:name="z38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районного бюджета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310"/>
        <w:gridCol w:w="1310"/>
        <w:gridCol w:w="926"/>
        <w:gridCol w:w="4592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сетей в населенных пунктах Шагырлы, Жасарал, Куйген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линий в населенных пунктах Шагырлы, Жасарал, Куйген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внутрипоселковых водопроводных линий в населенном пункте А.Иманова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водопроводных линий в селе 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водопроводных линий в селе 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водопроводных линий в селе Дашино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водопроводных линий в селе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насосной станции 1-го подъема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водопроводных линий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в селе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внутрипоселковых водопроводных линий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и внутрипоселковых водопроводных линий в населенном пункте Д. Нурпейсова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и внутрипоселковых водопроводных линий в населенном пункте Кадырка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водоочистного сооружения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водоочистного сооружения в селе Жумекен Нажмеденов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водоочистного сооружения и внутрипоселковых водопроводных линий в селе 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водоочистных сооружений и внутрипоселковых водопроводных линий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и внутрипоселковых водопроводных линий в населенном пункте Афанасьева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