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b327" w14:textId="ccbb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13 июня 2012 года № 169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марта 2014 года № 68. Зарегистрировано Департаментом юстиции Южно-Казахстанской области 4 апреля 2014 года № 2592.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июня 2012 года № 169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год" (зарегистрировано в Реестре государственной регистрации нормативных правовых актов за № 2080, опубликовано 23 июня 2012 года в газете "Южный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"ТОО "Многопрофильный колледж "Ізденіс" заменить словами "Государственное коммунальное казенное предприятие "Южно-Казахстанский политехнический колледж" управления образования акимата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