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a86c1" w14:textId="d6a86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норматива субсидий на возмещение до 100 % затрат по искусственному осеменению маточного поголовья крупного рогатого скота в личных подсобных хозяйствах, а также критериев и требований к поставщикам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28 марта 2014 года № 72. Зарегистрировано Департаментом юстиции Южно-Казахстанской области 8 апреля 2014 года № 2596. Утратило силу постановлением акимата Южно-Казахстанской области от 1 апреля 2015 года №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 Сноска. Утратило силу постановлением акимата Южно-Казахстанской области от 01.04.2015 № 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развитие племенного животноводства, повышение продуктивности и качества продукции животноводства, утвержденных постановлением Правительства Республики Казахстан от 18 февраля 2014 года № 103,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норматив субсидий на возмещение до 100 % затрат по искусственному осеменению маточного поголовья крупного рогатого скота в личных подсобных хозяйствах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критерии и требования к поставщикам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сельского хозяйства Южно-Казахстанской области»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 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первого заместителя акима области Оспанову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Мырзахметов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И.о.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                  Г.С. Исаева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28.03.2014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марта 2014 года № 72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на возмещение до 100 % затрат по искусственному осеменению маточного поголовья крупного рогатого скота в личных подсобных хозяйствах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6791"/>
        <w:gridCol w:w="1960"/>
        <w:gridCol w:w="2382"/>
      </w:tblGrid>
      <w:tr>
        <w:trPr>
          <w:trHeight w:val="12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за 1 единицу, тенге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</w:p>
        </w:tc>
      </w:tr>
      <w:tr>
        <w:trPr>
          <w:trHeight w:val="103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личных подсобных хозяйствах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2 671,91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марта 2014 года № 72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к поставщику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3194"/>
        <w:gridCol w:w="7987"/>
      </w:tblGrid>
      <w:tr>
        <w:trPr>
          <w:trHeight w:val="1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и требования</w:t>
            </w:r>
          </w:p>
        </w:tc>
      </w:tr>
      <w:tr>
        <w:trPr>
          <w:trHeight w:val="1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личных подсобных хозяйствах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Наличие статуса дистрибьютерного 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лабораторий и сосудов дьюара для хранения семени быков.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Наличие специальной машины для перевозки семени быков-производителей.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Наличие договора с заводами по производству необходимого азота.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