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f373" w14:textId="8bdf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племенного животноводства,
повышение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марта 2014 года № 73. Зарегистрировано Департаментом юстиции Южно-Казахстанской области 8 апреля 2014 года № 2597. Утратило силу постановлением акимата Южно-Казахстанской области от 1 апреля 2015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01.04.2015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развитие племенного животноводства, повышение продуктивности и качества продукции животноводства, утвержденных постановлением Правительства Республики Казахстан от 18 февраля 2014 года № 103,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объемы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племенного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повышение продуктивности и качества продукции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 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области Оспанову Б.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Г.С.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28.03.2014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марта 2014 года № 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Объемы субсидий на развитие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акимата Южно-Казахстанской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6773"/>
        <w:gridCol w:w="2340"/>
        <w:gridCol w:w="2649"/>
      </w:tblGrid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Скотоводство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5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скота молочного направление (из Австралии, США и Канады)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яйца у отечественных племенных птицефабрик, содержащих прародительские, родительские формы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 (финалы)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900190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марта 2014 года № 73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Объемы субсидий на повышение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акимата Южно-Казахстанской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3017"/>
        <w:gridCol w:w="2879"/>
        <w:gridCol w:w="5482"/>
      </w:tblGrid>
      <w:tr>
        <w:trPr>
          <w:trHeight w:val="49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2 455,816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кормов для производства молока: 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тонкой шерсти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92,308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181,040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