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ae3d" w14:textId="b1fa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14 марта 2014 года № 64. Зарегистрировано Департаментом юстиции Южно-Казахстанской области 28 апреля 2014 года № 2643. Утратило силу постановлением акимата Южно-Казахстанской области от 18 сентября 2015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18.09.2015 № 284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повышения продуктивности и качества продукции животноводства»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развития племенного животноводства»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«14» марта 2014 года № 64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справок о наличии личного подсобного хозяйства»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- государственная услуга) оказывается аппаратами акима поселков, села, сельских округов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Центрами обслуживания населения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через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     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и (или) в Центр справка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через Портал: справка о наличии личного подсобного хозяйства, в форме электронного документа, удостоверенного электронной цифровой подписью (далее – ЭЦП) уполномоченного лица услугодателя.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представляет документы к услугодателю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справок о наличии личного подсобного хозяйства»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 проводит регистрацию полученных документов и готовит проект результата государственной услуги и в течение 20 минут отправляет на подпись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течение 5 минут подписывает результат государственной услуги и отправляет к уполномоченному сотруднику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сотрудник услугодателя в течение 5 минут регистрирует результат государственной услуги и выдает лично услугополучателю либо его представителю по доверенности. 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Центр. Работник Центра, имеющий доступ в информационную систему, регистрирует заявление, проверяет по базе и в течение двадцати минут выдает результат государственной услуги к услугополучателю либо его представителю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действий работников Центра при регистрации и обработке запроса в виде диаграммы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Чтобы получить государственную услугу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 необходимости прикрепить пакет документов в электронном виде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действий работников Центра при регистрации и обработке запроса в графическом и схематическом виде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ИИС ЦОН – автоматизированное рабочее место интегрированной информационной системы для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 – государственная база данных физических лиц/ государственная база данных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 - автоматизированное рабочее место регионального шлюза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ШЭП/РШЭП - шлюз веб-портала «электронного правительства»/ региональный шлюз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ПЭП – информационная система веб-портал «электронного правительства».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</w:t>
      </w:r>
      <w:r>
        <w:drawing>
          <wp:inline distT="0" distB="0" distL="0" distR="0">
            <wp:extent cx="84582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действий работников Центра при регистрации и обработке запроса услугополучателя</w:t>
      </w:r>
      <w:r>
        <w:drawing>
          <wp:inline distT="0" distB="0" distL="0" distR="0">
            <wp:extent cx="109474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</w:t>
      </w:r>
      <w:r>
        <w:drawing>
          <wp:inline distT="0" distB="0" distL="0" distR="0">
            <wp:extent cx="110109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процедур (действий) государственной услуги в графической форме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7"/>
        <w:gridCol w:w="5163"/>
      </w:tblGrid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документы, указанные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заявление, проверяет по базе и в течение двадцати минут выдает результат государственной услуги к услугополучателю либо его представителю по доверенности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Описание порядка оказания государственной услуги через Центр в виде блок-схемы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4008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«14» марта 2014 года № 64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«Субсидирование повышения продуктивности и качества продукции животноводства»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«Субсидирование повышения продуктивности и качества продукции животноводства» (далее - государственная услуга) оказывается государственным учреждением «Управление сельского хозяйства Южно-Казахстанской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структурными подразделениями местных исполнительных органов районов и городов областного значения осуществляющими функции в области сельского хозяйства (далее - отдел), а выдача результатов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представляет документы в отдел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«Субсидирование повышения продуктивности и качества продукции животноводства»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 регистрирует заявки в отдельный журнал. Отдел принимает заявки на получение субсидий, по которым с момента возникновения оснований для ее подачи прошло не более одного календарного года. Отдел принимает заявки на получение субсидий, которые не были рассмотрены комиссией в четвертом квартале определенного года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 (далее -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). Отдел в течение пяти рабочих дней с момента получения заявки на получение субсидий проверяет пакет документов услугополучателя на предмет соответствия критериям и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Отдел в течение указанного срока осуществляет выезд на место деятельности услугополучателя для проведения сверки первичных документов зоотехнического учета (включая отчет о движении скота, журнал производства продукции)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3.1) подачи заявки на получение субсидий по отдельному направлению впервые;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3.2) повышения заявленного уровня субсидирования в сравнении с заявкой на получение субсидий прошлого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3.3) превышения заявленных объемов по отдельному направлению от заявки прошлого месяца более чем на двадцать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несоответствия критериям и требованиям, а также представления неполного пакета документов заявка на получение субсидий в течение двух рабочих дней возвращается услугополучателю сопроводительным письмом с перечислением и мотивировкой всех несоответствий. Услугополучатель может повторно вносить исправленную или дополненную заявку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соответствия представленных документов услугополучателя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составляет сводный акт получателей бюджетных субсидий по району или городу областного значения (далее - район) и утверждает акимом района. Утвержденный сводный акт по району не реже одного раза в две недели представляется к услугодателю в случае наличия заявок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 регистрирует сводные акты по району в отдельный журнал. Услугодатель рассматривает в течение трех рабочих дней представленные отделами сводные акты по районам на предмет соответствия услугополучателей критериям 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 В случае установления несоответствия, услугодатель не позднее трех рабочих дней со дня их регистрации возвращает представленные сводные акты по районам в отдел на доработку с указанием причин возврата. Отдел в течение пяти рабочих дней повторно вносит к услугодателю исправленный и дополненный сводный акт, а случае невозможности – в течение указанного срока возвращает заявку на получение субсидий услугополучателю с письменным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соответствия, услугодатель направляет сводные акты по районам на рассмотрение комиссии в течение трех рабочих дней с момента их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комиссия по итогам заседания составляет сводный акт по области с указанием объемов причитающихся субсидий услугополучателям;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председатель комиссии утверждает представленный комиссией сводный акт по области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услугодатель перечисляет причитающихся бюджетных субсидий на банковские счета услугополучателей путем предоставления в территориальное подразделение казначейства счетов к оплате в течение трех рабочих дней. 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в процессе оказания государственной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«Субсидирование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продуктивности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продукции животноводства»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556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«Субсидирование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продуктивности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продукции животноводства»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процедур (действий) государственной услуги в графическом виде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7"/>
        <w:gridCol w:w="2631"/>
        <w:gridCol w:w="2623"/>
        <w:gridCol w:w="2204"/>
        <w:gridCol w:w="2735"/>
      </w:tblGrid>
      <w:tr>
        <w:trPr>
          <w:trHeight w:val="21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и аким района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277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 дней с момента получения заявки на получение субсидий проверяет пакет документов услугополучателя на предмет соответствия критериям и требованиям Правил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выявления несоответствия критериям и требованиям, а также представления неполного пакета документов заявка на получение субсидий в течение двух рабочих дней возвращается услугополучателю сопроводительным письмом с перечислением и мотивировкой всех несоответствий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 течение указанного срока осуществляет выезд на место деятельности услугополучателя для проведения сверки первичных документов зоотехнического учета (включая отчет о движении скота, журнал производства продукции) в случаях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настоящего регламента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соответствия представленных документов услугополучателя требованиям Правил отдел составляет сводный акт получателей бюджетных субсидий по району и утверждает акимом района. Утвержденный сводный акт по району не реже одного раза в две недели представляется к услугодателю в случае наличия заявок на получение субсидий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регистрирует сводные акты по району в отдельный журнал. В случае установления несоответствия, услугодатель не позднее трех рабочих дней со дня их регистрации возвращает представленные сводные акты по районам в отдел на доработку с указанием причин возврата</w:t>
            </w:r>
          </w:p>
        </w:tc>
      </w:tr>
      <w:tr>
        <w:trPr>
          <w:trHeight w:val="30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277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 дней повторно вносит к услугодателю исправленный и дополненный сводный акт, а случае невозможности – в течение указанного срока возвращает заявку на получение субсидий услугополучателю с письменным указанием причин возврата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соответствия, направляет сводные акты по районам на рассмотрение комиссии в течение трех рабочих дней с момента их регистрации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заседания составляет сводный акт по области с указанием объемов причитающихся субсидий услугоплучателям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представленный комиссией сводный акт по области в течение трех рабочих дней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причитающихся бюджетных субсидий на банковские счета услугополучателей осуществляется услугодателем путем предоставления в территориальное подразделение казначейства счетов к оплате в течение трех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«14» марта 2014 года № 64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«Субсидирование развития племенного животноводства»</w:t>
      </w:r>
    </w:p>
    <w:bookmarkEnd w:id="29"/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«Субсидирование развития племенного животноводства» (далее - государственная услуга) оказывается государственным учреждением «Управление сельского хозяйства Южно-Казахстанской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структурными подразделениями местных исполнительных органов районов и городов областного значения осуществляющими функции в области сельского хозяйства (далее - отдел), а выдача результатов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31"/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представляет документы в отдел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«Субсидирование развития племенного животноводства»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 регистрирует заявки в отдельный журнал. Отдел принимает заявки на получение субсидий, по которым с момента возникновения оснований для ее подачи прошло не более одного календарного года. Отдел принимает заявки на получение субсидий, которые не были рассмотрены комиссией в четвертом квартале определенного года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 (далее -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). Отдел в течение пяти рабочих дней с момента получения заявки на получение субсидий проверяет пакет документов услугополучателя на предмет соответствия критериям и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Отдел в течение указанного срока осуществляет выезд на место деятельности услугополучателя для проведения сверки первичных документов зоотехнического учета (включая отчет о движении скота, журнал производства продукции)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3.1) подачи заявки на получение субсидий по отдельному направлению впервые;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3.2) повышения заявленного уровня субсидирования в сравнении с заявкой на получение субсидий прошлого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3.3) превышения заявленных объемов по отдельному направлению от заявки прошлого месяца более чем на двадцать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несоответствия критериям и требованиям, а также представления неполного пакета документов заявка на получение субсидий в течение двух рабочих дней возвращается услугополучателю сопроводительным письмом с перечислением и мотивировкой всех несоответствий. Услугополучатель может повторно вносить исправленную или дополненную заявку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соответствия представленных документов услугополучателя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составляет сводный акт получателей бюджетных субсидий по району или городу областного значения (далее-район) и утверждает акимом района. Утвержденный сводный акт по району не реже одного раза в две недели представляется к услугодателю в случае наличия заявок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 регистрирует сводные акты по району в отдельный журнал. Услугодатель рассматривает в течение трех рабочих дней представленные отделами сводные акты по районам на предмет соответствия услугополучателей критериям 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 В случае установления несоответствия, услугодатель не позднее трех рабочих дней со дня их регистрации возвращает представленные сводные акты по районам в отдел на доработку с указанием причин возврата. Отдел в течение пяти рабочих дней повторно вносит к услугодателю исправленный и дополненный сводный акт, а случае невозможности – в течение указанного срока возвращает заявку на получение субсидий услугополучателю с письменным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соответствия, услугодатель направляет сводные акты по районам на рассмотрение комиссии в течение трех рабочих дней с момента их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комиссия по итогам заседания составляет сводный акт по области с указанием объемов причитающихся субсидий услугополучателям;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председатель комиссии утверждает представленный комиссией сводный акт по области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услугодатель перечисляет причитающихся бюджетных субсидий на банковские счета услугополучателей путем предоставления в территориальное подразделение казначейства счетов к оплате в течение трех рабочих дней.</w:t>
      </w:r>
    </w:p>
    <w:bookmarkEnd w:id="33"/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5"/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в процессе оказания государственной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«Субсидирование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животноводства»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7343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«Субсидирование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животноводства»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процедур (действий) государственной услуги в графическом виде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2665"/>
        <w:gridCol w:w="2574"/>
        <w:gridCol w:w="2915"/>
        <w:gridCol w:w="2281"/>
      </w:tblGrid>
      <w:tr>
        <w:trPr>
          <w:trHeight w:val="21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и аким района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2775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 дней с момента получения заявки на получение субсидий проверяет пакет документов услугополучателя на предмет соответствия критериям и требованиям Правил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выявления несоответствия критериям и требованиям, а также представления неполного пакета документов заявка на получение субсидий в течение двух рабочих дней возвращается услугополучателю сопроводительным письмом с перечислением и мотивировкой всех несоответствий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 течение указанного срока осуществляет выезд на место деятельности услугополучателя для проведения сверки первичных документов зоотехнического учета (включая отчет о движении скота, журнал производства продукции) в случаях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настоящего регламента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соответствия представленных документов услугополучателя требованиям Правил отдел составляет сводный акт получателей бюджетных субсидий по району и утверждает акимом района. Утвержденный сводный акт по району не реже одного раза в две недели представляется к услугодателю в случае наличия заявок на получение субсидий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регистрирует сводные акты по району в отдельный журнал. В случае установления несоответствия, услугодатель не позднее трех рабочих дней со дня их регистрации возвращает представленные сводные акты по районам в отдел на доработку с указанием причин возврата</w:t>
            </w:r>
          </w:p>
        </w:tc>
      </w:tr>
      <w:tr>
        <w:trPr>
          <w:trHeight w:val="30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2775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 дней повторно вносит к услугодателю исправленный и дополненный сводный акт, а случае невозможности – в течение указанного срока возвращает заявку на получение субсидий услугополучателю с письменным указанием причин возврата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соответствия, направляет сводные акты по районам на рассмотрение комиссии в течение трех рабочих дней с момента их регистрации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заседания составляет сводный акт по области с указанием объемов причитающихся субсидий услугополучателям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представленный комиссией сводный акт по области в течение трех рабочих дней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причитающихся бюджетных субсидий на банковские счета услугополучателей осуществляется услугодателем путем предоставления в территориальное подразделение казначейства счетов к оплате в течение трех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