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874e" w14:textId="0648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Южно-Казахстанского областного акимата от 28 апреля 2014 года № 100 и решение Южно-Казахстанского областного маслихата от 15 апреля 2014 года № 26/210-V. Зарегистрировано Департаментом юстиции Южно-Казахстанской области 19 мая 2014 года № 2661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совместным решением Туркестанского областного маслихата от 11.09.2020 </w:t>
      </w:r>
      <w:r>
        <w:rPr>
          <w:rFonts w:ascii="Times New Roman"/>
          <w:b w:val="false"/>
          <w:i w:val="false"/>
          <w:color w:val="000000"/>
          <w:sz w:val="28"/>
        </w:rPr>
        <w:t>№ 52/539-VI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Туркестанской области от 18.11.2020 № 232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документа сохранена пунктуация и орфография оригинала.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Туркестанской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совместным решением Туркестанского областного маслихата от 11.09.2020 </w:t>
      </w:r>
      <w:r>
        <w:rPr>
          <w:rFonts w:ascii="Times New Roman"/>
          <w:b w:val="false"/>
          <w:i w:val="false"/>
          <w:color w:val="000000"/>
          <w:sz w:val="28"/>
        </w:rPr>
        <w:t>№ 52/539-VI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Туркестанской области от 18.11.2020 № 232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Бектаев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"28"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15 " апреля 2014 года № 26/210-V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Сноска.Приложение - в редакции совместного решения Туркестанского областного маслихата от 11.09.2020 </w:t>
      </w:r>
      <w:r>
        <w:rPr>
          <w:rFonts w:ascii="Times New Roman"/>
          <w:b w:val="false"/>
          <w:i w:val="false"/>
          <w:color w:val="ff0000"/>
          <w:sz w:val="28"/>
        </w:rPr>
        <w:t>№ 52/539-VI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акимата Туркестанской области от 18.11.2020 № 232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548"/>
        <w:gridCol w:w="2891"/>
        <w:gridCol w:w="1881"/>
        <w:gridCol w:w="1881"/>
        <w:gridCol w:w="2219"/>
      </w:tblGrid>
      <w:tr>
        <w:trPr>
          <w:trHeight w:val="30" w:hRule="atLeast"/>
        </w:trPr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 земли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