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af61" w14:textId="0e6a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9 июня 2014 года № 178. Зарегистрировано Департаментом юстиции Южно-Казахстанской области 22 июля 2014 года № 2729. Утратило силу постановлением акимата Южно-Казахстанской области от 25 июня 2015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25.06.2015 № 190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энергетики и жилищно-коммунального хозяйства Южно-Казахстанской области»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Оспанова Б.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июня 2014 года № 178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фонде» (далее - государственная услуга) оказывается структурными подразделениями местных исполнительных органов районов и городов областного значения Южно-Казахстанской области, осуществляющих функции в сфере жилищно-коммунального хозяйства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 обслуживания населения (далее -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 - портал «электронного правительства»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 постановке на учет с указанием порядкового номера очереди (далее – уведомление)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фонде», утвержденного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необходимые документы, которые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Центра проводит регистрацию заявления и выдает услугополучателю расписку о приеме документов в течений 10 минут,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в накопительный сектор Центра. Накопительный сектор Центра в тот же рабочий день отправляет документы услугодателю. В случае предоставления услугополучателем неполного пакета документов работник Центра отказывает в приеме заявления и по услугам государственного стандарта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расписку об отказе в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 в течение 10 минут проводит регистрацию полученных документов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в течение 30 минут определяет ответственного исполнителя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осуществляет проверку полноты документов и в указанные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готовит результат государственной услуги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в тот же рабочий день подписывает результат государственной услуги и передает их работнику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работник канцелярии услугодателя в течение 10 минут регистрирует ответ с приложением результата государственной услуги и передает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работник Центра регистрирует ответ с приложением результата государственной услуги и выдает в течение 10 минут услугополучателю либо по доверенности уполномоченному лицу.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через Портал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электронной цифровой подписи (далее-ЭЦП);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онлайн;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заполнить поля электронного запроса и прикрепить пакет документов в электронном виде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регистрации поступившего заявления услугодателем в личном кабинете услугополучателя статус заявления автоматически меняется. С момента регистрации заявления в установленные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«Удовлетворительно». После чего услугополучатель может скачать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отрицательном результате в личном кабинете услугополучателя статус заявления меняется на «Отказано». После чего он может скачать письмо на бланке услугодателя с мотивированным отказом.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работников Центра при регистрации и обработке запроса услугополучателя в виде диаграммы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услуги в графическом и схематическом виде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учет и очередность,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принятие местными исполнительными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 решения о предоставлении жилища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нуждающимся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жилищного фонда или жилище,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арендованном местным исполнительным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органом в частном жилищном фонде»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виде блок-схемы и справочник бизнес процессов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6548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учет и очередность,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принятие местными исполнительными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 решения о предоставлении жилища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нуждающимся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жилищного фонда или жилище,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арендованном местным исполнительным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органом в частном жилищном фонде»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Диаграмма функционального взаимодействия информационных систем, задействованных в оказании государственной услуги через Центр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88519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Условные обозначения: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9342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учет и очередность,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принятие местными исполнительными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 решения о предоставлении жилища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нуждающимся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жилищного фонда или жилище,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арендованном местным исполнительным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органом в частном жилищном фонде»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Диаграмма функционального взаимодействия информационных систем, задействованных в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9334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Условные обозначения: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8834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учет и очередность,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принятие местными исполнительными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 решения о предоставлении жилища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нуждающимся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жилищного фонда или жилище,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арендованном местным исполнительным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органом в частном жилищном фонде»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последовательности процедур (действий) государственной услуги в табличном виде и справочник бизнес-процессов оказания государственной услуги.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807"/>
        <w:gridCol w:w="1667"/>
        <w:gridCol w:w="1281"/>
        <w:gridCol w:w="1496"/>
        <w:gridCol w:w="1281"/>
        <w:gridCol w:w="1668"/>
        <w:gridCol w:w="1754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канцелярии услугодателя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канцелярии услугодателя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226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 необходимые документы, предусмотренные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в Центр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выдает услугополучателю государственной услуги расписку о приеме документов с указанием: номера и даты приема запроса; вида запрашиваемой государственной услуги; количества и названий приложенных документов; даты (время) и места выдачи документов; фамилии, имени, отчества и должности лица, принявшего заявление на оказание государственной услуги и передает полученные документы в течение 10 минут услугодателю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минут проводит регистрацию полученных документов и передает полученные документы руководству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30 минут определяет ответственного исполнителя для рассмотрения документов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проверку полноты документов и в указанные сроки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готовит проект ответа услугополучателю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тот же рабочий день подписывает проект ответа и передает их работнику канцелярии услугодателя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минут регистрирует ответ с приложением результата государственной услуги и передает в Центр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ответ с приложением результата государственной услуги и выдает в течение 10 минут услугополучателю либо по доверенности уполномоченному лицу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