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6f4b8" w14:textId="7d6f4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здравоохранения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9 июня 2014 года № 180. Зарегистрировано Департаментом юстиции Южно-Казахстанской области 22 июля 2014 года № 2730. Утратило силу постановлением акимата Южно-Казахстанской области от 9 сентября 2015 года № 265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Южно-Казахстанской области от 09.09.2015 № 265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«О государственных услугах»,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«Вызов врача на дом» согласно приложению 1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«Запись на прием к врачу» согласно приложению 2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«Прикрепление к медицинской организации, оказывающей первичную медико-санитарную помощь» согласно приложению 3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«Добровольное анонимное и обязательное конфиденциальное медицинское обследование на наличие ВИЧ-инфекции» согласно приложению 4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справки с туберкулезного диспансера» согласно приложению 5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справки с психоневрологического диспансера» согласно приложению 6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справки с наркологического диспансера» согласно приложению 7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«Управление здравоохранения Южно-Казахстанской области» в порядке, установленном законодательными актами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периодических печатных изданиях, распространяемых на территории Южно-Казахстанской области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Садыра Е.А.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Аким области                               А. Мырзахметов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Оспанов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Жилкишиев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Бектаев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Каныбеков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Садыр 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Туякбаев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Абдуллаев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Исаева Р.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9 июня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180</w:t>
      </w:r>
    </w:p>
    <w:bookmarkEnd w:id="1"/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 «Вызов врача на дом» </w:t>
      </w:r>
    </w:p>
    <w:bookmarkEnd w:id="2"/>
    <w:bookmarkStart w:name="z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«Вызов врача на дом» (далее-государственная услуга) оказывается медицинскими организациями, оказывающими первичную медико-санитарную помощь (участковый терапевт/участковый педиатр/врач общей практики) (далее – услугодатель) при непосредственном обращении или по телефонной связи услугополучателя или его представителя к услугодателю, а также в рамках единой информационной системы здравоохранения Республики Казахстан через веб-портал «электронного правительства»: www.egov.kz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результатов государственной услуги осуществляется услугодателем.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непосредственном обращении или по телефонной связи – запись в журнале регистрации вызовов услугодателя затем устный ответ с указанием даты, времени посещения врача;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электронном формате при обращении на Портал – выдача справки о вызове врача на дом (в электронном виде)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«Вызов врача на дом»,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марта 2014 года № 253 (далее -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), подписанной электронной цифровой подписью (далее - ЭЦП)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после принятия запроса на оказание государственной услуги услугополучателю в установленное время на дому оказывается медицинская помощь. </w:t>
      </w:r>
    </w:p>
    <w:bookmarkEnd w:id="4"/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наличие заявления услугополучателя при непосредственном обращении или по телефону к услугодателю.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 и последовательность их выполнения, в том числе этапы прохождения всех процедур: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подает заявления к услугодателю при непосредственном обращении или по телефону;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уполномоченный сотрудник (медицинский регистратор) в течение 10 минут регистрирует запись в журнале регистрации вызовов услугодателя затем устный ответ с указанием даты, времени посещения врача. В электронном формате при обращении на Портал в течение 30 минут выдает справку о вызове врача на дом (в электронном виде), подписанной ЭЦП услугодателя. </w:t>
      </w:r>
    </w:p>
    <w:bookmarkEnd w:id="6"/>
    <w:bookmarkStart w:name="z2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процессе оказания государственной услуги участвует уполномоченный сотрудник (медицинский регистратор)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указано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2 настоящего регламента. Описание последовательности процедур (действий) государственной услуги в виде блок-схемы указано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</w:p>
    <w:bookmarkEnd w:id="8"/>
    <w:bookmarkStart w:name="z2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 с центром обслуживания населения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получения государственную услугу через Портал услугополучатель должен: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войти на Портал;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выбрать государственную услугу;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зарегистрироваться, авторизоваться посредством индивидуального идентификационного номера или бизнес-идентификационного номера,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заказать государственную услугу онлайн;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заполнить поля электронного запроса и при необходимости прикрепить пакет документов в электронном виде согласно перечню,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после проверки выходного документа услугополучателю необходимо поставить ЭЦП. После подписи заявление автоматический поступает услугодателю;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после регистрации поступившего заявления услугодателем, в личном кабинете услугополучателя статус заявления автоматический меняется. С момента регистрации заявления в установленные сроки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услугодатель должен выдать результат;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 результате в личном кабинете услугополучателя статус заявления меняется на «Удовлетворительно». После чего услугополучатель может скачать результат.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и последовательности процедур (действий) услугодателя и услугополучателя при оказании услуги через Портал в виде диаграммы представлено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в схематическом и графическом виде и справочник бизнес-процессов оказания государственной услуги представлены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</w:p>
    <w:bookmarkEnd w:id="10"/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услуги «Вызов врача на дом»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порядка оказания государственной услуги в виде блок-схемы и справочник бизнес-процессов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drawing>
          <wp:inline distT="0" distB="0" distL="0" distR="0">
            <wp:extent cx="5765800" cy="325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5800" cy="32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услуги «Вызов врача на дом»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порядка процедур (действий) при оказании государственной услуги через Портал и справочник бизнес-процессов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drawing>
          <wp:inline distT="0" distB="0" distL="0" distR="0">
            <wp:extent cx="9499600" cy="485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99600" cy="485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Условные обозначения: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drawing>
          <wp:inline distT="0" distB="0" distL="0" distR="0">
            <wp:extent cx="5562600" cy="309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30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услуги «Вызов врача на дом»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порядка оказания государственной услуги в графическом виде и справочник бизнес-процессов оказания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9"/>
        <w:gridCol w:w="8021"/>
      </w:tblGrid>
      <w:tr>
        <w:trPr>
          <w:trHeight w:val="30" w:hRule="atLeast"/>
        </w:trPr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Услугополучатель </w:t>
            </w:r>
          </w:p>
        </w:tc>
        <w:tc>
          <w:tcPr>
            <w:tcW w:w="8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сотрудник (медицинский регистратор)</w:t>
            </w:r>
          </w:p>
        </w:tc>
      </w:tr>
      <w:tr>
        <w:trPr>
          <w:trHeight w:val="30" w:hRule="atLeast"/>
        </w:trPr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Подает заявления к услугодателю </w:t>
            </w:r>
          </w:p>
        </w:tc>
        <w:tc>
          <w:tcPr>
            <w:tcW w:w="8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сотрудник (медицинский регистратор) в течение 10 минут регистрирует запись в журнале регистрации вызовов услугодателя затем устный ответ с указанием даты, времени посещения врача. В электронном формате при обращении на Портал в течение 30 минут выдает справку о вызове врача на дом (в электронном виде), подписанной ЭЦП услугодателя</w:t>
            </w:r>
          </w:p>
        </w:tc>
      </w:tr>
    </w:tbl>
    <w:bookmarkStart w:name="z3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9 июня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180</w:t>
      </w:r>
    </w:p>
    <w:bookmarkEnd w:id="14"/>
    <w:bookmarkStart w:name="z3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      «Запись на прием к врачу»</w:t>
      </w:r>
    </w:p>
    <w:bookmarkEnd w:id="15"/>
    <w:bookmarkStart w:name="z3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6"/>
    <w:bookmarkStart w:name="z3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«Запись на прием к врачу» (далее-государственная услуга) оказывается медицинскими организациями, оказывающими первичную медико-санитарную помощь (участковый терапевт/участковый педиатр/врач общей практики) (далее – услугодатель) при непосредственном обращении или по телефонной связи услугополучателя или его представителя к услугодателю, а также в рамках единой информационной системы здравоохранения Республики Казахстан через веб-портал «электронного правительства»: www.egov.kz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результатов государственной услуги осуществляется услугодателем.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непосредственном обращении или по телефонной связи к услугодателю – запись в журнале предварительной записи на прием к врачу услугодателя и затем устный ответ с указанием даты, времени приема врача в соответствии с графиком приема врачей (далее – график);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электронном формате при обращении на Портал – выдача справки о записи на прием к врачу в электронном виде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стандарту государственной услуги «Запись на прием к врачу»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марта 2014 года № 253 (далее -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), подписанной электронной цифровой подписью (далее - ЭЦП)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этом, после принятия запроса на оказание государственной услуги в установленное время услугополучателю оказывается медицинская помощь.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непосредственном обращении или по телефонной связи к услугодателю услугополучателю при выборе государственной услуги предоставляется возможность выбрать свободное время врача согласно графику. </w:t>
      </w:r>
    </w:p>
    <w:bookmarkEnd w:id="17"/>
    <w:bookmarkStart w:name="z3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8"/>
    <w:bookmarkStart w:name="z3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наличие заявления услугополучателя при непосредственном обращении или по телефону к услугодателю.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 и последовательность их выполнения, в том числе этапы прохождения всех процедур: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подает заявления к услугодателю при непосредственном обращении или по телефону;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уполномоченный сотрудник (медицинский регистратор) в течение 10 минут регистрирует запись в журнале предварительной записи на прием к врачу услугодателя затем устный ответ с указанием даты, времени посещения врача. В электронном формате при обращении на Портал в течение 30 минут выдает справку о вызове врача на дом (в электронном виде), подписанной ЭЦП услугодателя. </w:t>
      </w:r>
    </w:p>
    <w:bookmarkEnd w:id="19"/>
    <w:bookmarkStart w:name="z4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0"/>
    <w:bookmarkStart w:name="z4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процессе оказания государственной услуги участвует уполномоченный сотрудник (медицинский регистратор)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указано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2 настоящего регламента. Описание последовательности процедур (действий) государственной услуги в виде блок-схемы указано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</w:p>
    <w:bookmarkEnd w:id="21"/>
    <w:bookmarkStart w:name="z4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 с центром обслуживания населения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22"/>
    <w:bookmarkStart w:name="z4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получения государственную услугу через Портал услугополучатель должен: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войти на Портал;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выбрать государственную услугу;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зарегистрироваться, авторизоваться посредством индивидуального идентификационного номера или бизнес-идентификационного номера,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заказать государственную услугу онлайн;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заполнить поля электронного запроса и при необходимости прикрепить пакет документов в электронном виде согласно перечню,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после проверки выходного документа услугополучателю необходимо поставить ЭЦП. После подписи заявление автоматический поступает услугодателю;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после регистрации поступившего заявления услугодателем, в личном кабинете услугополучателя статус заявления автоматический меняется. С момента регистрации заявления в установленные сроки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услугодатель должен выдать результат;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 результате в личном кабинете услугополучателя статус заявления меняется на «Удовлетворительно». После чего услугополучатель может скачать результат.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и последовательности процедур (действий) услугодателя и услугополучателя при оказании услуги через Портал в виде диаграммы представлено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в схематическом и графическом виде и справочник бизнес-процессов оказания государственной услуги представлены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</w:p>
    <w:bookmarkEnd w:id="23"/>
    <w:bookmarkStart w:name="z4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услуги «Запись на прием к врачу»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порядка оказания государственной услуги в виде блок-схемы и справочник бизнес-процессов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drawing>
          <wp:inline distT="0" distB="0" distL="0" distR="0">
            <wp:extent cx="4826000" cy="281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260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услуги «Запись на прием к врачу»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Описание порядка процедур (действий) при оказании государственной услуги через Портал и справочник бизнес-процессов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drawing>
          <wp:inline distT="0" distB="0" distL="0" distR="0">
            <wp:extent cx="9512300" cy="490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12300" cy="490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Условные обозначения: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drawing>
          <wp:inline distT="0" distB="0" distL="0" distR="0">
            <wp:extent cx="5549900" cy="304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499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5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услуги «Запись на прием к врачу»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порядка оказания государственной услуги в графическом виде и справочник бизнес-процессов оказания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5"/>
        <w:gridCol w:w="6525"/>
      </w:tblGrid>
      <w:tr>
        <w:trPr>
          <w:trHeight w:val="30" w:hRule="atLeast"/>
        </w:trPr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Услугополучатель 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сотрудник (медицинский регистратор)</w:t>
            </w:r>
          </w:p>
        </w:tc>
      </w:tr>
      <w:tr>
        <w:trPr>
          <w:trHeight w:val="30" w:hRule="atLeast"/>
        </w:trPr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Подает заявления к услугодателю 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сотрудник (медицинский регистратор) в течение 10 минут регистрирует запись в журнале предварительной записи на прием к врачу услугодателя затем устный ответ с указанием даты, времени посещения врача. В электронном формате при обращении на Портал в течение 30 минут выдает справку о вызове врача на дом (в электронном виде), подписанной ЭЦП услугодателя</w:t>
            </w:r>
          </w:p>
        </w:tc>
      </w:tr>
    </w:tbl>
    <w:bookmarkStart w:name="z5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9 июня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180</w:t>
      </w:r>
    </w:p>
    <w:bookmarkEnd w:id="27"/>
    <w:bookmarkStart w:name="z5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      «Прикрепление к медицинской организации, оказывающей первичную медико-санитарную помощь»</w:t>
      </w:r>
    </w:p>
    <w:bookmarkEnd w:id="28"/>
    <w:bookmarkStart w:name="z5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9"/>
    <w:bookmarkStart w:name="z5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«Прикрепление к медицинской организации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оказывающей первичную медико-санитарную помощь</w:t>
      </w:r>
      <w:r>
        <w:rPr>
          <w:rFonts w:ascii="Times New Roman"/>
          <w:b/>
          <w:i w:val="false"/>
          <w:color w:val="000000"/>
          <w:sz w:val="28"/>
        </w:rPr>
        <w:t xml:space="preserve">» </w:t>
      </w:r>
      <w:r>
        <w:rPr>
          <w:rFonts w:ascii="Times New Roman"/>
          <w:b w:val="false"/>
          <w:i w:val="false"/>
          <w:color w:val="000000"/>
          <w:sz w:val="28"/>
        </w:rPr>
        <w:t>(далее-государственная услуга) оказывается медицинскими организациями, оказывающими первичную медико-санитарную помощь (далее - услугодатель), а также через веб-портал «электронного правительства»: www.egov.kz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результатов государственной услуги осуществляется услугодателем.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- справка (талон) о прикреплении в бумажном виде (в произвольной форме) или в форме электронного документа электронной цифровой подписью (далее - ЭЦП) услугодателя,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«Прикрепление к медицинской организации, оказывающей первичную медико-санитарную помощь»,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марта 2014 года № 253 (далее -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). </w:t>
      </w:r>
    </w:p>
    <w:bookmarkEnd w:id="30"/>
    <w:bookmarkStart w:name="z5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 (работников) услугодателя в процессе оказания государственной услуги </w:t>
      </w:r>
    </w:p>
    <w:bookmarkEnd w:id="31"/>
    <w:bookmarkStart w:name="z5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наличие письменного заявления услугополучателя при непосредственном обращении к услугодателю.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 и последовательность их выполнения, в том числе этапы прохождения всех процедур: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подает заявления к услугодателю при непосредственном обращении;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сотрудник (медицинский регистратор) в течение 30 минут регистрирует пакет документов услугодателю, а также при обращении через портал – 1 (один)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электронном формате при обращении на Портал в течение 30 минут выдает справку (талон) о прикреплении в бумажном виде (в произвольной форме) или в форме электронного документа, подписанной ЭЦП услугодателя. </w:t>
      </w:r>
    </w:p>
    <w:bookmarkEnd w:id="32"/>
    <w:bookmarkStart w:name="z6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3"/>
    <w:bookmarkStart w:name="z6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процессе оказания государственной услуги участвует уполномоченный сотрудник (медицинский регистратор)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указано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2 настоящего регламента. Описание последовательности процедур (действий) государственной услуги в виде блок-схемы указано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</w:p>
    <w:bookmarkEnd w:id="34"/>
    <w:bookmarkStart w:name="z6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 с центром обслуживания населения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35"/>
    <w:bookmarkStart w:name="z6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получения государственную услугу через Портал услугополучатель должен: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войти на Портал;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выбрать государственную услугу;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зарегистрироваться, авторизоваться посредством индивидуального идентификационного номера или бизнес-идентификационного номера,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заказать государственную услугу онлайн;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заполнить поля электронного запроса и при необходимости прикрепить пакет документов в электронном виде согласно перечню,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после проверки выходного документа услугополучателю необходимо поставить ЭЦП. После подписи заявление автоматический поступает услугодателю;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после регистрации поступившего заявления услугодателем, в личном кабинете услугополучателя статус заявления автоматический меняется. С момента регистрации заявления в установленные сроки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услугодатель должен выдать результат;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 результате в личном кабинете услугополучателя статус заявления меняется на «Удовлетворительно». После чего услугополучатель может скачать результат.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и последовательности процедур (действий) услугодателя и услугополучателя при оказании услуги через Портал в виде диаграммы представлено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в схематическом и графическом виде и справочник бизнес-процессов оказания государственной услуги представлены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6"/>
    <w:bookmarkStart w:name="z6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«Прикрепление организации оказывающей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первичную медико-санитарную помощь»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порядка оказания государственной услуги в виде блок-схемы и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     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257800" cy="303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03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Start w:name="z6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«Прикрепление организации оказывающей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первичную медико-санитарную помощь»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Описание порядка процедур (действий) при оказании государственной услуги через Портал и справочник бизнес-процессов оказания государственной услуги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461500" cy="476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615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Условные обозначения: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drawing>
          <wp:inline distT="0" distB="0" distL="0" distR="0">
            <wp:extent cx="5600700" cy="306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306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Start w:name="z6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«Прикрепление организации оказывающей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первичную медико-санитарную помощь»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Описание порядка оказания государственной услуги в графическом виде и справочник бизнес-процессов оказания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5"/>
        <w:gridCol w:w="6525"/>
      </w:tblGrid>
      <w:tr>
        <w:trPr>
          <w:trHeight w:val="30" w:hRule="atLeast"/>
        </w:trPr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Услугополучатель 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сотрудник (медицинский регистратор)</w:t>
            </w:r>
          </w:p>
        </w:tc>
      </w:tr>
      <w:tr>
        <w:trPr>
          <w:trHeight w:val="30" w:hRule="atLeast"/>
        </w:trPr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Подает заявление к услугодателю 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сотрудник (медицинский регистратор) в течение 30 минут регистрирует пакет документов услугодателю, а также при обращении через портал – 1 (один) рабочий день;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электронном формате при обращении на Портал в течение 30 минут выдает справку (талон) о прикреплении в бумажном виде (в произвольной форме) или в форме электронного документа, подписанной ЭЦП услугодателя.</w:t>
            </w:r>
          </w:p>
        </w:tc>
      </w:tr>
    </w:tbl>
    <w:bookmarkStart w:name="z7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9 июня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180</w:t>
      </w:r>
    </w:p>
    <w:bookmarkEnd w:id="40"/>
    <w:bookmarkStart w:name="z71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      «Добровольное анонимное и обязательное конфиденциальное медицинское обследование на наличие ВИЧ-инфекции»</w:t>
      </w:r>
    </w:p>
    <w:bookmarkEnd w:id="41"/>
    <w:bookmarkStart w:name="z72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2"/>
    <w:bookmarkStart w:name="z7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«Добровольное анонимное и обязательное конфиденциальное медицинское обследование на наличие ВИЧ-инфекции» (далее-государственная услуга) оказывается медицинскими организациями, оказывающими первичную медико-санитарную помощь (далее – медицинская организация) и государственным учреждением «Областной Центр по профилактике и борьбе со СПИД» (далее – центр СПИД или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обращении и выдача результатов государственной услуги осуществляются медицинскими организациями и центром СПИД.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справка-сертификат, подтверждающая отрицательные результаты государственной услуги,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«Добровольное анонимное и обязательное конфиденциальное медицинское обследование на наличие ВИЧ-инфекции»,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марта 2014 года № 253 (далее -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). </w:t>
      </w:r>
    </w:p>
    <w:bookmarkEnd w:id="43"/>
    <w:bookmarkStart w:name="z76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
      (работников) услугодателя в процессе оказания государственной услуги</w:t>
      </w:r>
    </w:p>
    <w:bookmarkEnd w:id="44"/>
    <w:bookmarkStart w:name="z7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обращение услугополучателя к услугодателю.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и последовательность их выполнения, в том числе этапы прохождения всех процедур: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в медицинскую организацию: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предоставляет документы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медицинский работник (регистратор) услугодателя  в течение 10 минут регистрирует обращение услугополучателя в журнале регистрации, затем отправляет услугополучателя к медицинскому специалисту по консультированию для проведения до тестового психосоциального консультирования (далее - ПСК);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медицинский специалист по консультированию проводит ПСК с услугополучателем в течение 20 минут и отправляет услугополучателя в процедурный кабинет для забора крови на наличие антител к ВИЧ;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медицинский работник процедурного кабинета в течение 10 минут производит забор крови, с регистрацией в соответствующем журнале, затем выдает услугополучателю талон с регистрационным номером и датой забора крови;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после забора крови услугополучателя, медицинский работник процедурного кабинета заносит направления, сопровождающие образцы крови (индивидуальное в 1-ом экземпляре, списочное в 2-х экземплярах) к руководству;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руководство услугодателя подписывает направления, сопровождающие образцы крови услугополучателя в течение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после подписания сопроводительного письма курьерская служба услугодателя в течение рабочего дня доставляет образцы крови в лабораторию;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лаборатория в тот же рабочий день проводит преаналитическую подготовку образцов крови услугополучателей и отправляет в центр СПИД;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центр СПИД в сроки,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производит анализы крови и отправляет результаты анализов крови в медицинскую организацию;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медицинская организация, после получения результата анализа крови, в тот же рабочий день, выдает результат государственной услуги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в центр СПИД: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предоставляет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медицинский специалист по консультированию в течение 20 минут регистрирует обращение услугополучателя в журнале регистрации, проводит дотестовое ПСК с услугополучателем и отправляет услугополучателя в процедурный кабинет;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медицинский работник процедурного кабинета в течение 10 минут регистрирует обращение услугополучателя в журнале регистрации, производит забор крови услугополучателя, затем выдает услугополучателю талон с регистрационным номером и датой забора крови.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заносит направления, сопровождающие образцы крови (списочное в 2-х экземплярах) в диагностическую лабораторию;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диагностическая лаборатория производит анализы крови в сроки,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отправляет результат к уполномоченному сотруднику выдачи справок-сертификатов, для оформления результата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уполномоченный сотрудник выдачи справок-сертификатов, в течение 20 минут готовит результат государственной услуги, подписывает у уполномоченного должностного лица, проводит послетестовое ПСК с услугополучателем и выдает результат услугополучателю в сроки, указанные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</w:t>
      </w:r>
    </w:p>
    <w:bookmarkEnd w:id="45"/>
    <w:bookmarkStart w:name="z79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46"/>
    <w:bookmarkStart w:name="z8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подразделений, (работников),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медицинская организация: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медицинский работник (регистратор);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медицинский специалист по консультированию;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медицинский работник процедурного кабинета;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медицинской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курьерская служба медицинской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лаборатория медицинской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СПИД: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уполномоченное должностное лицо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медицинский специалист по консультированию;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медицинский работник процедурного кабинета;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диагностическая лаборатория центра СПИД;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сотрудник выдачи справок-сертификатов.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указано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2 настоящего регламента. Описание последовательности процедур (действий) государственной услуги в виде блок-схемы указано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</w:p>
    <w:bookmarkEnd w:id="47"/>
    <w:bookmarkStart w:name="z82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 с центром обслуживания населения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48"/>
    <w:bookmarkStart w:name="z8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Подробное описание последовательности процедур (действий), взаимодействий структурных подразделений (работников) медицинской организации и центра СПИД в процессе оказания государственной услуги в графическом и схематическом виде представлены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</w:p>
    <w:bookmarkEnd w:id="49"/>
    <w:bookmarkStart w:name="z8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«Добровольное анонимное и обязательное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конфиденциальное медицинское обследование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наличие ВИЧ-инфекции»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 государственной услуги в виде блок-схемы и справочник бизнес-процессов оказания государственной услуги</w:t>
      </w:r>
    </w:p>
    <w:bookmarkStart w:name="z85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1. В случае обращения услугополучателя в медицинскую организацию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6375400" cy="725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75400" cy="725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86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2. В случае обращения услугополучателя в центр СПИД</w:t>
      </w:r>
      <w:r>
        <w:br/>
      </w:r>
      <w:r>
        <w:rPr>
          <w:rFonts w:ascii="Times New Roman"/>
          <w:b/>
          <w:i w:val="false"/>
          <w:color w:val="000000"/>
        </w:rPr>
        <w:t>
      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drawing>
          <wp:inline distT="0" distB="0" distL="0" distR="0">
            <wp:extent cx="6261100" cy="534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61100" cy="534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8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«Добровольное анонимное и обязательное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конфиденциальное медицинское обследование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наличие ВИЧ-инфекции»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Описание порядка оказания государственной услуги в графическом виде и справочник бизнес-процессов оказания государственной услуги В случае обращения услугополучателя в медицинскую организацию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8"/>
        <w:gridCol w:w="1643"/>
        <w:gridCol w:w="1757"/>
        <w:gridCol w:w="1346"/>
        <w:gridCol w:w="1281"/>
        <w:gridCol w:w="1120"/>
        <w:gridCol w:w="1362"/>
        <w:gridCol w:w="1543"/>
      </w:tblGrid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Медицинский работник (регистратор)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Медицинский специалист по консультированию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Медицинский работник процедурного кабинета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медицинской организации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Лаборатория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Лаборатория центра СПИД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организация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10 минут регистрирует обращение услугополучателя в журнале регистрации, затем отправляет услугополучателя к уполномоченному специалисту по консультированию для проведения до тестового ПСК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 ПСК с услугополучателем в течение 20 минут и отправляет услугополучателя в процедурный кабинет для забора крови на наличие антител к ВИЧ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10 минут производит забор крови, с регистрацией в соответствующем журнале, затем выдает услугополучателю талон с регистрационным номером и датой забора крови. После забора крови заносит направления, сопровождающие образцы крови (индивидуальное в 1-ом экземпляре, списочное в 2-х экземплярах) к руководству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 направления, сопровождающие образцы крови услугополучателя в течение 20 минут. После подписания сопроводительного письма курьерская служба услугодателя в течение рабочего дня доставляет образцы крови в лабораторию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рабочего дня доставляет образцы крови в лабораторию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 преаналитическую подготовку образцов крови услугополучателей и отправляет в центр СПИД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сроки, указанные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 производит анализы крови и отправляет результаты анализов крови в медицинскую организацию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получения результата анализа крови, в тот же рабочий день, выдает результат государственной услуги услугополучателю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В случае обращения услугополучателя в центр СПИД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15"/>
        <w:gridCol w:w="3683"/>
        <w:gridCol w:w="2480"/>
        <w:gridCol w:w="3122"/>
      </w:tblGrid>
      <w:tr>
        <w:trPr>
          <w:trHeight w:val="30" w:hRule="atLeast"/>
        </w:trPr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Медицинский специалист по консультированию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Медицинский работник процедурного кабинета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Диагностическая лаборатория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сотрудник</w:t>
            </w:r>
          </w:p>
        </w:tc>
      </w:tr>
      <w:tr>
        <w:trPr>
          <w:trHeight w:val="30" w:hRule="atLeast"/>
        </w:trPr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20 минут регистрирует обращение услугополучателя в журнале регистрации, проводит до тестовое ПСК и отправляет услугоплучателя в кабинет для забора крови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10 минут регистрирует обращение услугополучателя в журнале регистрации, производит забор крови услугополучателя, затем выдает услугополучателю талон с регистрационным номером и датой забора крови. Заносит направления, сопровождающие образцы крови (списочное в 2-х экземплярах) в диагностическую лабораторию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 анализы крови в сроки, указанные в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Стандарта и отправляет результат к уполномоченному сотруднику выдачи справок-сертификатов, для оформления результата государственной услуги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20 минут готовит результат государственной услуги, подписывает у уполномоченного должностного лица, проводит послетестовое ПСК с услугополучателем и выдает результат услугополучателю в сроки, указанные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</w:t>
            </w:r>
          </w:p>
        </w:tc>
      </w:tr>
    </w:tbl>
    <w:bookmarkStart w:name="z8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9 июня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180</w:t>
      </w:r>
    </w:p>
    <w:bookmarkEnd w:id="54"/>
    <w:bookmarkStart w:name="z89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 «Выдача справки с туберкулезного диспансера» </w:t>
      </w:r>
    </w:p>
    <w:bookmarkEnd w:id="55"/>
    <w:bookmarkStart w:name="z90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56"/>
    <w:bookmarkStart w:name="z9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справки с туберкулезного диспансера» (далее - государственная услуга) оказывается туберкулезными диспансерами районов и городов областного значения Южно-Казахстанской области (далее -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-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- справка с туберкулезного диспансера в бумажном виде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«Выдача справки с туберкулезного диспансера»,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марта 2014 года № 253 (далее -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), подписанная врачом-фтизиатром, заверенная личной врачебной печатью и печатью услугодателя, с регистрацией справки в журнале регистрации оказания государственной услуги,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 </w:t>
      </w:r>
    </w:p>
    <w:bookmarkEnd w:id="57"/>
    <w:bookmarkStart w:name="z94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58"/>
    <w:bookmarkStart w:name="z9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обращение услугополучателя к услугодателю.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 и последовательность их выполнения, в том числе этапы прохождения всех процедур: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предоставляет документы к услугодателю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медицинский сотрудник (регистратор) проверяет документы предоставленные услугодателем, затем проверяет по базе «Национальный регистр больных туберкулезом», после этого готовит проект результата государственной услуги и заносит к врачу-фтизиатру;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врач-фтизиатр в течение 10 минут подписывает результат государственной услуги и выдает к медицинскому сотруднику (регистратору);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медицинский сотрудник (регистратор) регистрирует результат государственной услуги в журнале регистрации и выдает услугополучателю в указанные сроки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</w:t>
      </w:r>
    </w:p>
    <w:bookmarkEnd w:id="59"/>
    <w:bookmarkStart w:name="z97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60"/>
    <w:bookmarkStart w:name="z9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процессе оказания государственной услуги участвуют медицинский работник (регистратор), врач-фтизиатр.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указано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2 настоящего регламента государственной услуги. Описание последовательности процедур (действий) между структурными подразделениями в виде блок-схемы указано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1"/>
    <w:bookmarkStart w:name="z100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 с центром обслуживания населения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62"/>
    <w:bookmarkStart w:name="z10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в графическом и схематическом виде представлены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3"/>
    <w:bookmarkStart w:name="z10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услуги «Выдача справки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туберкулезного диспансера»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порядка оказания государственной услуги в виде блок-схемы и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     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362700" cy="508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5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Start w:name="z10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услуги «Выдача справки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туберкулезного диспансера»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Описание порядка оказания государственной услуги в графическом виде и справочник бизнес-процессов оказания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6"/>
        <w:gridCol w:w="4139"/>
        <w:gridCol w:w="4425"/>
      </w:tblGrid>
      <w:tr>
        <w:trPr>
          <w:trHeight w:val="30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Медицинский сотрудник (регистратор)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Врач-фтизиатр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Медицинский сотрудник (регистратор)</w:t>
            </w:r>
          </w:p>
        </w:tc>
      </w:tr>
      <w:tr>
        <w:trPr>
          <w:trHeight w:val="30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Проверяет документы предоставленные услугодателем, затем проверяет по базе «Национальный регистр больных туберкулезом», после этого готовит проект результата государственной услуги и заносит к врачу-фтизиатру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10 минут подписывает результата государственной услуги и выдает к медицинскому сотруднику (регистратору)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 результат государственной услуги в журнале регистрации и выдает услугополучателю в указанные сроки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</w:t>
            </w:r>
          </w:p>
        </w:tc>
      </w:tr>
    </w:tbl>
    <w:bookmarkStart w:name="z10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9 июня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180</w:t>
      </w:r>
    </w:p>
    <w:bookmarkEnd w:id="66"/>
    <w:bookmarkStart w:name="z105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</w:t>
      </w:r>
      <w:r>
        <w:br/>
      </w:r>
      <w:r>
        <w:rPr>
          <w:rFonts w:ascii="Times New Roman"/>
          <w:b/>
          <w:i w:val="false"/>
          <w:color w:val="000000"/>
        </w:rPr>
        <w:t>
      государственной услуги «Выдача справки</w:t>
      </w:r>
      <w:r>
        <w:br/>
      </w:r>
      <w:r>
        <w:rPr>
          <w:rFonts w:ascii="Times New Roman"/>
          <w:b/>
          <w:i w:val="false"/>
          <w:color w:val="000000"/>
        </w:rPr>
        <w:t>
      с психоневрологического диспансера»</w:t>
      </w:r>
    </w:p>
    <w:bookmarkEnd w:id="67"/>
    <w:bookmarkStart w:name="z106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68"/>
    <w:bookmarkStart w:name="z10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справки с психоневрологического диспансера» (далее - государственная услуга) оказывается государственным учреждением «Областной психоневрологический диспансер» (далее -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бумажная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справка с психоневрологического диспансера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«Выдача справки с психоневрологического диспансера»,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марта 2014 года № 253 (далее -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), подписанная врачом-психиатром и медицинским регистратором, выдавшими справку, и заверенная печатью врача и услугодателя, с регистрацией справки в журнале регистрации оказания государственной услуги,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 </w:t>
      </w:r>
    </w:p>
    <w:bookmarkEnd w:id="69"/>
    <w:bookmarkStart w:name="z110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
      (работников) услугодателя в процессе оказания государственной услуги</w:t>
      </w:r>
    </w:p>
    <w:bookmarkEnd w:id="70"/>
    <w:bookmarkStart w:name="z11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обращение услугополучателя к услугодателю.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 и последовательность их выполнения, в том числе этапы прохождения всех процедур: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предоставляет документы к услугодателю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медицинский регистратор принимает документы предоставленные услугодателем, затем проверяет по медицинской картотеке, после этого готовит проект результата государственной услуги в течение 20 минут и заносит к врачу-психиатру;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врач-психиатр в течение двух часов подписывает результат государственной услуги и выдает к медицинскому регистратору;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медицинский регистратор регистрирует результат государственной услуги в журнале регистрации и выдает услугополучателю в течение сорок минут. </w:t>
      </w:r>
    </w:p>
    <w:bookmarkEnd w:id="71"/>
    <w:bookmarkStart w:name="z113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 (работников) услугодателя в процессе оказании государственной услуги</w:t>
      </w:r>
    </w:p>
    <w:bookmarkEnd w:id="72"/>
    <w:bookmarkStart w:name="z11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процессе государственной услуги участвует медицинский регистратор и врач-психиатр.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указано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2 настоящего регламента государственной услуги. Описание последовательности процедур (действий) между структурными подразделениями в виде блок-схемы указано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</w:p>
    <w:bookmarkEnd w:id="73"/>
    <w:bookmarkStart w:name="z116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 с центром обслуживания населения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74"/>
    <w:bookmarkStart w:name="z11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в графическом и схематическом виде представлены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</w:p>
    <w:bookmarkEnd w:id="75"/>
    <w:bookmarkStart w:name="z11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«Выдача справки с психоневрологического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диспансера»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Описание порядка оказания государственной услуги в виде</w:t>
      </w:r>
      <w:r>
        <w:br/>
      </w:r>
      <w:r>
        <w:rPr>
          <w:rFonts w:ascii="Times New Roman"/>
          <w:b/>
          <w:i w:val="false"/>
          <w:color w:val="000000"/>
        </w:rPr>
        <w:t>
      блок-схемы и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drawing>
          <wp:inline distT="0" distB="0" distL="0" distR="0">
            <wp:extent cx="4813300" cy="361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1330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Start w:name="z11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«Выдача справки с психоневрологического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диспансера»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порядка оказания государственной услуги в графическом виде и справочник бизнес-процессов оказания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1"/>
        <w:gridCol w:w="3990"/>
        <w:gridCol w:w="4599"/>
      </w:tblGrid>
      <w:tr>
        <w:trPr>
          <w:trHeight w:val="30" w:hRule="atLeast"/>
        </w:trPr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Медицинский регистратор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Врач-психиатр</w:t>
            </w:r>
          </w:p>
        </w:tc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Медицинский регистратор</w:t>
            </w:r>
          </w:p>
        </w:tc>
      </w:tr>
      <w:tr>
        <w:trPr>
          <w:trHeight w:val="30" w:hRule="atLeast"/>
        </w:trPr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документы предоставленные услугодателем, затем проверяет по медицинской картотеке, после этого готовит проект результата государственной услуги в течение 20 минут и заносит к врачу-психиатру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 часа подписывает результата государственной услуги и выдает к медицинскому регистратору</w:t>
            </w:r>
          </w:p>
        </w:tc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 результат государственной услуги в журнале регистрации и выдает услугополучателю в течение 40 минут</w:t>
            </w:r>
          </w:p>
        </w:tc>
      </w:tr>
    </w:tbl>
    <w:bookmarkStart w:name="z12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9 июня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180</w:t>
      </w:r>
    </w:p>
    <w:bookmarkEnd w:id="78"/>
    <w:bookmarkStart w:name="z121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      «Выдача справки с наркологического диспансера»</w:t>
      </w:r>
    </w:p>
    <w:bookmarkEnd w:id="79"/>
    <w:bookmarkStart w:name="z122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80"/>
    <w:bookmarkStart w:name="z12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справки с наркологического диспансера» (далее – государственная услуга) оказывается государственным коммунальным казенным предприятием «Областной наркологический диспансер» управления здравоохранения акимата Южно-Казахстанской области» (далее -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-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справка с наркологического диспансера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«Выдача справки с наркологического диспансера»,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марта 2014 года № 253 (далее -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 в бумажной форме, подписанная врачом-наркологом и медицинским регистратором, выдавшими справку, и заверенная печатью врача и услугодателя, с регистрацией справки в журнале регистрации оказания государственной услуги,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</w:t>
      </w:r>
    </w:p>
    <w:bookmarkEnd w:id="81"/>
    <w:bookmarkStart w:name="z126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
      (работников) услугодателя в процессе оказания государственной услуги</w:t>
      </w:r>
    </w:p>
    <w:bookmarkEnd w:id="82"/>
    <w:bookmarkStart w:name="z12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наличие обращения (заявления)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 и последовательность их выполнения, в том числе этапы прохождения всех процедур: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предоставляет услугодателю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сотрудник (медицинский регистратор) медицинской организации в течение 10 минут регистрирует заявление услугополучателя в журнале регистрации, затем проверяет документы, сверяет их с базами данных и направляет услугополучателя на оплату услуги. В случае принадлежности услугополучателя к льготной категории, услугополучатель после регистрации заявления, проверки документов и сверки с базой данных, с заполненной паспортной частью справки направляется уполномоченным сотрудником (медицинскими регистратором) непосредственно к врачу-наркологу;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сотрудник (кассир) в течение 5 минут принимает оплату за государственную услугу, выдает документ о факте оплаты (чек) и направляет услугополучателя в регистратуру;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сотрудник (медицинский регистратор) в течение 10 минут оформляет паспортную часть выдаваемой справки с указанием отношения к учету и направляет в кабинет врача-нарколога;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врач-нарколог производит осмотр с регистрацией в журнале приема амбулаторных больных, готовит и подписывает результат государственной услуги, затем передает их к уполномоченному сотруднику (медицинскому регистратору) для выдачи результата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уполномоченный сотрудник (медицинский регистратор) регистрирует и выдает результат государственной услуги к услугополучателю в указанные сроки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</w:t>
      </w:r>
    </w:p>
    <w:bookmarkEnd w:id="83"/>
    <w:bookmarkStart w:name="z129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84"/>
    <w:bookmarkStart w:name="z13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сотрудник (медицинский регистратор);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сотрудник (кассир);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врач-нарколог.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процедур указано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2 настоящего регламента. Описание последовательности (действий) государственной услуги в виде блок-схемы указано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</w:p>
    <w:bookmarkEnd w:id="85"/>
    <w:bookmarkStart w:name="z132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 с центром обслуживания населения и(или) иными услугодателями, а также порядка использования информационных систем в процессе оказания государственной услуги.</w:t>
      </w:r>
    </w:p>
    <w:bookmarkEnd w:id="86"/>
    <w:bookmarkStart w:name="z13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Подробное описание последовательности процедур (действий), взаимодействий структурных подразделений (работников) услугодателя в процессе оказания услуги в графическом и схематическом виде представлены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</w:p>
    <w:bookmarkEnd w:id="87"/>
    <w:bookmarkStart w:name="z13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«Выдача справки с наркологического диспансера»</w:t>
      </w:r>
    </w:p>
    <w:bookmarkEnd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порядка оказания государственной услуги в виде блок-схемы и справочник бизнес-процессов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drawing>
          <wp:inline distT="0" distB="0" distL="0" distR="0">
            <wp:extent cx="6769100" cy="646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769100" cy="646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Start w:name="z13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«Выдача справки с наркологического диспансера»</w:t>
      </w:r>
    </w:p>
    <w:bookmarkEnd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Описание порядка оказания государственной услуги в графическом виде и справочник бизнес-процессов оказания государственной услуги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74"/>
        <w:gridCol w:w="2091"/>
        <w:gridCol w:w="2340"/>
        <w:gridCol w:w="1979"/>
        <w:gridCol w:w="2716"/>
      </w:tblGrid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сотрудник (медицинский регистратор)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сотрудник (кассир)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сотрудник (медицинский регистратор)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Врач-нарколог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сотрудник (медицинский регистратор)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10 минут регистрирует заявление услугополучателя в журнале регистрации, затем проверяет документы, сверяет их с базами данных и направляет услугополучателя на оплату услуги. В случае принадлежности услугополучателя к льготной категории, услугополучатель после регистрации заявления, проверки документов и сверки с базой данных, с заполненной паспортной частью справки направляется уполномоченным сотрудником (медицинскими регистратором) непосредственно к врачу-наркологу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5 минут принимает оплату за услугу, выдает документ о факте оплаты (чек) и направляет услугополучателя в регистратуру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10 минут оформляет паспортную часть выдаваемой справки с указанием отношения к учету и направляет в кабинет врача-нарколога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 осмотр с регистрацией в журнале приема амбулаторных больных, готовит и подписывает результат государственной услуги, затем передает их к уполномоченному сотруднику (медицинскому регистратору) для выдачи результата государственной услуги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 и выдает результат государственной услуги к услугополучателю в указанные сроки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header.xml" Type="http://schemas.openxmlformats.org/officeDocument/2006/relationships/header" Id="rId1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