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20ff" w14:textId="5f52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10 декабря 2013 года № 21/172-V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30 июля 2014 года № 29/226-V. Зарегистрировано Департаментом юстиции Южно-Казахстанской области 31 июля 2014 года № 2747. Утратило силу в связи с истечением срока применения - (письмо областного маслихата Южно-Казахстанской области от 19 февраля 2015 года № 141-1)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областного маслихата Южно-Казахстанской области от 19.02.2015  № 141-1).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№21/172-V «Об областном бюджете на 2014-2016 годы» (зарегистрировано в реестре государственной регистрации нормативных правовых актов за № 2441, опубликовано 25 декабря 2013 года в газете «Южный Казахстан»)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Южно-Казахстанской области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390 856 359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11 925 337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1 353 574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377 572 140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389 049 448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4 275 020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5 439 712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1 164 692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3 000 000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- 5 468 109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5 468 109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на 2014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бюджеты районов (городов областного значения), кроме районов Байдибек, Мактааральского, Сайрамского, Сузакского и Толебийского, городов Шымкент, Арысь и Кентау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Байдибек – 64,2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56,6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38,5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89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45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Шымкент – 93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Арысь – 53,2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Кентау – 91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районов (городов областного значения), кроме районов Байдибек, Мактааральского, Сайрамского, Сузакского и Толебийского, городов Шымкент, Арысь и Кентау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35,8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Мактааральского района – 43,4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Сайрамского района – 61,5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Сузакского района – 11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Толебийского района – 55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Шымкент – 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Арысь – 46,8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Кентау – 9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 А.Мамытбеков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К.Ержан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июля 2014 года № 29/226-V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 № 21/172-V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464"/>
        <w:gridCol w:w="710"/>
        <w:gridCol w:w="793"/>
        <w:gridCol w:w="6908"/>
        <w:gridCol w:w="2558"/>
      </w:tblGrid>
      <w:tr>
        <w:trPr>
          <w:trHeight w:val="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390 856 359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11 925 337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11 925 337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5 947 385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5 947 385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4 631 459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4 631 459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1 346 493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1 346 493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1 353 574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1 353 574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112 270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56 061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44 803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1 146 700</w:t>
            </w:r>
          </w:p>
        </w:tc>
      </w:tr>
      <w:tr>
        <w:trPr>
          <w:trHeight w:val="12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1 146 700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94 604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94 604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377 572 140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377 572 140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2 685 763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2 685 763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374 886 377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374 886 377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389 049 448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5 065 741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1 295 216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968 162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809 862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149 359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261 570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254 385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148 146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148 146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125 558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352 153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352 153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190 308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11 845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3 270 226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3 270 226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3 228 965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406 266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64 411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64 411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53 069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341 855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341 855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41 855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9 946 570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9 946 570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9 944 889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9 167 998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542 488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116 796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96 293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71 681 870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15 866 796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15 866 796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15 866 796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13 932 109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11 165 260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2 184 665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2 875 854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299 081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5 404 297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401 363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2 766 849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2 422 569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344 280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9 784 931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584 906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573 999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9 200 025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9 200 025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324 928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324 928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324 928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31 773 106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370 925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370 925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3 536 063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102 427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306 806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334 985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104 597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8 959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1 902 403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716 255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27 829 746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25 682 263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2 147 483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36 372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80 347 741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440 062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440 062</w:t>
            </w:r>
          </w:p>
        </w:tc>
      </w:tr>
      <w:tr>
        <w:trPr>
          <w:trHeight w:val="14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440 062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1 261 647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1 261 647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777 172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179 801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304 674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17 336 648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17 336 648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8 082 327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371 792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467 393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190 268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1 064 045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586 279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3 745 158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61 117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2 768 269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41 585 776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41 585 776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3 181 313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525 346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36 254 668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1 624 449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2 366 717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2 366 717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2 335 344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17 356 891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7 445 250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129 377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1 198 021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36 183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71 357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5 838 848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9 911 641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9 719 090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192 551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5 483 013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3 736 957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2 488 301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510 207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241 054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1 023 803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348 743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364 494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776 555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714 203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472 101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472 101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1 034 705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1 034 705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517 242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328 900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188 563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711 351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605 855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100 744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9 824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94 932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48 053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62 962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34 205 566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16 053 962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167 730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167 730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60 663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364 333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361 611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36 391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36 391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199 686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199 686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15 219 402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10 971 896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4 247 506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16 922 952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16 922 952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113 489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7 459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5 441 824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4 824 338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4 553 703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537 377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1 398 563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1 228 652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1 228 652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1 228 652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15 552 721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7 415 165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2 540 830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356 387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563 844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943 243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8 155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371 839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257 418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4 874 335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3 891 425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982 910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5 668 474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1 626 121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772 654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853 467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4 042 353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243 729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3 641 376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7 459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1 544 436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386 877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32 588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337 479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7 459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350 550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350 550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508 998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508 998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25 967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250 503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250 503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140 878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140 878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106 890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783 768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542 112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234 653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7 459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241 656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172 094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67 262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11 554 098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11 554 098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11 554 098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200 289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11 353 809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28 229 620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20 810 657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20 810 657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106 917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609 612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1 889 448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1 856 691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369 342</w:t>
            </w:r>
          </w:p>
        </w:tc>
      </w:tr>
      <w:tr>
        <w:trPr>
          <w:trHeight w:val="13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6 873 850</w:t>
            </w:r>
          </w:p>
        </w:tc>
      </w:tr>
      <w:tr>
        <w:trPr>
          <w:trHeight w:val="12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215 334</w:t>
            </w:r>
          </w:p>
        </w:tc>
      </w:tr>
      <w:tr>
        <w:trPr>
          <w:trHeight w:val="12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107 023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354 311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2 081 100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1 521 403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2 016 334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4 903 736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4 091 420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4 076 130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812 316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812 316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460 850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460 850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460 303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1 431 744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807 684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104 677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234 644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307 573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152 176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624 060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624 060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46 235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7 459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576 398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567 538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51 153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36 393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479 992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326 533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326 533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118 550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109 591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207 983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7 459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101 155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17 279 622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16 524 174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16 524 174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2 699 414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11 754 878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2 069 882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755 448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755 448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82 227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153 094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158 417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270 404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81 962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16 843 194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95 082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95 082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95 082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16 748 112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5 492 059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15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5 192 059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3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3 843 591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190 088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-2020»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3 144 046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242 438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256 562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256 562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151 629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121 424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6 354 271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4 169 939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1 024 812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660 746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498 774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92 043 496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92 043 496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92 043 496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89 418 536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176 134</w:t>
            </w:r>
          </w:p>
        </w:tc>
      </w:tr>
      <w:tr>
        <w:trPr>
          <w:trHeight w:val="8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2 390 923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4 275 020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5 439 712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3 120 000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3 120 000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3 120 000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3 120 000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1 222 200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807 512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807 512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807 512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807 512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1 164 692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1 164 692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1 164 692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1 163 743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-5 468 109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5 468 109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