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39e2" w14:textId="8c53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июля 2014 года № 210. Зарегистрировано Департаментом юстиции Южно-Казахстанской области 6 августа 2014 года № 2758. Утратило силу постановлением акимата Южно-Казахстанской области от 6 октября 2015 года №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06.10.2015 № 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международного сертификата технического осмотра»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 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пассажирского транспорта и автомобильных дорог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Туякбаев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Исаева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2014 года № 210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международного сертификата технического осмотра»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международного сертификата технического осмотра» (далее - государственная услуга) оказывается государственным учреждением «Управление пассажирского транспорта и автомобильных дорог Южно-Казахстанской области» (далее-услугодатель).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центрами обслуживания населения (далее-Центр);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осуществляется через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международный сертификат технического осмотра (далее-международный сертификат) в бумажном виде либо мотивированный ответ об отказе в предоставлении государственной услуги в бумажном и (или) электронном виде.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получение государственной услуги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электронной цифровой подписи (далее-ЭЦП);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услугу онлайн;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заполнить поля электронного запроса и при необходимости прикрепить пакет документов в электронном виде согласно перечню,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международного сертификата технического осмотра»,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265 (далее-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«Удовлетворительно». После чего услугополучатель может скачать результат.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Услугополучатель представляет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 проводит регистрацию заявления и передает работнику накопительного отдела Центра, работник накопительного отдела Центра передает документы услугодателю. В случае предоставления услугополучателем неполного пакета документов,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услугополучателю, работником Центра выдается расписка об отказе в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10 минут передает на рассмотрение к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30 минут после рассмотрения документов руководство услугодателя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проверяет все необходимые документы оформляет результат услуги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затем направляет на подписание к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течение рабочего дня подписывает результат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тот же рабочий день направляет результат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Центра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действий работников Центра при регистрации и обработке запроса услугополучателя в интегрированной информационной системе центров обслуживания населения функционального взаимодействия информационных систем в виде диаграммы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международного сертификата технического осмотра»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757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международного сертификата технического осмотра»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853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5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229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международного сертификата технического осмотра»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754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международного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графическом виде и справочник бизнес-процессов оказания государственной услуги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696"/>
        <w:gridCol w:w="1926"/>
        <w:gridCol w:w="1794"/>
        <w:gridCol w:w="1749"/>
        <w:gridCol w:w="1630"/>
        <w:gridCol w:w="1512"/>
        <w:gridCol w:w="1381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и передает работнику накопительного отдела Центра, работник накопительного отдела Центра передает документы к услугодателю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представления услугополучателем неполного пакета документов, согласно перечню, предусмотренному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услугополучателю, выдается расписка об отказе в приеме документов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 течение 10 минут передает на рассмотрение к руководству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 после рассмотрения документов определяет ответственного исполнителя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все необходимые документы оформляет результат государственной услуги в установленные сроки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затем направляет на подписание руководству услугодателя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 подписывает результат государственной услуги и направляет в канцелярию услугодателя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тот же рабочий день направляет результат государственной услуги в Центр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услугополучателю результат государственной услуги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2014 года № 210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 (далее-государственная услуга) оказывается государственным учреждением «Управление пассажирского транспорта и автомобильных дорог Южно-Казахстанской области»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центрами обслуживания населения (далее-Центр);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осуществляется через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переоформление, дубликаты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письменный мотивированный отказ в выдаче результата оказания государственной услуги в бумажном и (или) электронном виде.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получение государственной услуги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электронной цифровой подписи (далее-ЭЦП);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услугу онлайн;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заполнить поля электронного запроса и при необходимости прикрепить пакет документов в электронном виде согласно перечню,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265 (далее-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автоматический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регистрации поступившего заявления услугодателем, в личном кабинете услугополучателя статус заявления автоматический меняется. С момента регистрации заявления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«Удовлетворительно». После чего услугополучатель может скачать результат.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Услугополучатель представляет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 проводит регистрацию заявления и передает работнику накопительного отдела Центра, работник накопительного отдела Центра передает документы услугодателю. В случае предоставления услугополучателем неполного пакета документов,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услугополучателю, работником Центра выдается расписка об отказе в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10 минут передает на рассмотрение к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30 минут после рассмотрения документов руководство услугодателя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проверяет все необходимые документы, оформляет результат услуги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затем направляет на подписание к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течение рабочего дня подписывает результат государственной услуги и направляет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тот же рабочий день направляет результат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Центра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действий работников Центра при регистрации и обработке запроса услугополучателя в интегрированной информационной системе центров обслуживания населения функционального взаимодействия информационных систем в виде диаграммы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 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87376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 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123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229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 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графическом виде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696"/>
        <w:gridCol w:w="1926"/>
        <w:gridCol w:w="1794"/>
        <w:gridCol w:w="1749"/>
        <w:gridCol w:w="1630"/>
        <w:gridCol w:w="1512"/>
        <w:gridCol w:w="1381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и передает работнику накопительного отдела Центра, работник накопительного отдела Центра передает документы к услугодателю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представления услугополучателем неполного пакета документов, согласно перечню, предусмотренному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услугополучателю, выдается расписка об отказе в приеме документов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 течение 10 минут передает на рассмотрение к руководству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 после рассмотрения документов определяет ответственного исполнителя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все необходимые документы оформляет результат государственной услуги в установленные сроки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затем направляет на подписание руководству услугодателя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 подписывает результат государственной услуги и направляет в канцелярию услугодателя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тот же рабочий день направляет результат государственной услуги в Центр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услугополучателю результат государственной услуги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