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1214" w14:textId="0aa1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руководителей исполнительных органов, финансируемых из Южно-Казахстанского областного бюджета, и административных государственных служащих аппарата акима Южно-Казахстанской области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сентября 2014 года № 284. Зарегистрировано Департаментом юстиции Южно-Казахстанской области 30 сентября 2014 года № 2816. Утратило силу постановлением акимата Южно-Казахстанской области от 20 апреля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Южно-Казахстанской области от 20.04.2015 № 110.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приказом исполняющего обязанности председателя Агентства Республики Казахстан по делам государственной службы от 5 июня 2014 года № 04-2-4/93,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руководителей исполнительных органов, финансируемых из Южно-Казахстанского областного бюджета, и административных государственных служащих аппарата акима Южно-Казахстанской области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Южно-Казахстанской области Жилкишиева Б.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      Б.Оспанов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«11»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руководителей исполнительных органов, финансируемых из Южно-Казахстанского областного бюджета, и административных государственных служащих аппарата акима Южно-Казахстанской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     корпуса «Б»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руководителей исполнительных органов, финансируемых из областного бюджета и административных государственных служащих (далее – служащие) аппарата акима Южно-Казахстанской области (далее - области)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служащих категории D-O-1, D-2, D-3 оценка проводится акимом области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оценки «эффективно»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для служащих категории D-O-1, D-2, D-3 является первый заместитель акима области, для категории D-4, D-5 руководитель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по управлению персоналом аппарата акима области (далее – отдел по управлению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по управлению персоналом, ознакамливает служащего с заполненным оценочным листом и направляет заполненный оценочный лист в отдел по управлению по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от ознакомления не может служить препятствием для направления документов на заседание Комиссии. В этом случае работником отдела по управлению персоналом и непосредственным руководителем служащего в произвольной форме составляется акт об отказе от ознакомления. 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по управлением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по управлению персоналом в течение двух рабочих дней со дня их получения от отдела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Отдел по управлению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 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служащего вычисляется отделом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 33 баллов – «эффективно». 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по управлению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Отдел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по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 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бюджета,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корпуса «Б»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289"/>
        <w:gridCol w:w="1012"/>
        <w:gridCol w:w="2673"/>
        <w:gridCol w:w="17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</w:t>
            </w:r>
          </w:p>
        </w:tc>
      </w:tr>
    </w:tbl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бюджета,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7281"/>
        <w:gridCol w:w="2482"/>
        <w:gridCol w:w="1821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руководителей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бюджета,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корпуса «Б»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776"/>
        <w:gridCol w:w="4162"/>
        <w:gridCol w:w="2536"/>
        <w:gridCol w:w="230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