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8a13" w14:textId="5fd8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10 апреля 2014 года № 85 "Об исключении отдельных населенных пунктов из учетных данных"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11 сентября 2014 года № 287. Зарегистрировано Департаментом юстиции Южно-Казахстанской области 17 октября 2014 года № 2831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10 апреля 2014 года № 85 «Об исключении отдельных населенных пунктов из учетных данных» (зарегистрировано в реестре государственной регистрации нормативных правовых актов за № 2624, опубликовано 29 апреля 2014 года в газете «Южный Казахстан»)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 «Перечень отдельных населенных пунктов по Толебийскому району, исключаемых из учетных данных» указанного постановления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акима Южно-Казахстанской области»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Садыра Е.А.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 области       Б.Оспанов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Жилкишиев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Бектаев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Каныбеков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Садыр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Туякбаев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Абдуллаев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Исаева 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