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31e4" w14:textId="f2631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сельских округов Зертас, Кемекалган, Киелитас Толебийского района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областного маслихата Южно-Казахстанской области от 30 сентября 2014 года № 31/235-V и постановление акимата Южно-Казахстанской области от 14 октября 2014 года № 327. Зарегистрировано Департаментом юстиции Южно-Казахстанской области 21 ноября 2014 года № 2892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на основании предложений Толебийского районного акимата и маслихата Толебийского района,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Изменить границы сельских округов Зертас, Кемекалган и Киелитас Толебийского района Южно-Казахстанской области путем включения в административные границы сельского округа Зертас части земель бывшего сельского округа Казыгурт общей площадью 1244,04 га, в административные границы сельского округа Кемекалган части земель бывшего сельского округа Акжар общей площадью 635,84 га, части земель сельского округа Зертас общей площадью 382,83 га, в административные границы сельского округа Киелитас части земель бывшего сельского округа Казыгурт общей площадью 4918,48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Данное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Оспанов 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Жилкишиев 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Бектаев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Каныбеков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Туякбаев 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Исаева Р.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